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B0" w:rsidRDefault="008017B0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Близнюківського районного суду</w:t>
      </w:r>
    </w:p>
    <w:p w:rsidR="008017B0" w:rsidRDefault="008017B0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Харківської області</w:t>
      </w:r>
    </w:p>
    <w:p w:rsidR="008017B0" w:rsidRDefault="008017B0" w:rsidP="00660C3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8017B0" w:rsidRPr="00B6427D" w:rsidRDefault="008017B0" w:rsidP="00660C3F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>(заявник - П.І.Б. повністю)</w:t>
      </w:r>
    </w:p>
    <w:p w:rsidR="008017B0" w:rsidRDefault="008017B0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17B0" w:rsidRPr="00B6427D" w:rsidRDefault="008017B0" w:rsidP="00660C3F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 xml:space="preserve">(адреса проживання. поштовий індекс обов’язково) </w:t>
      </w:r>
    </w:p>
    <w:p w:rsidR="008017B0" w:rsidRDefault="008017B0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Контактний телефон:</w:t>
      </w:r>
    </w:p>
    <w:p w:rsidR="008017B0" w:rsidRDefault="008017B0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8017B0" w:rsidRPr="00934E78" w:rsidRDefault="008017B0" w:rsidP="0080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7B0" w:rsidRDefault="008017B0" w:rsidP="008017B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4E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ЗАЯВА</w:t>
      </w:r>
    </w:p>
    <w:p w:rsidR="008017B0" w:rsidRPr="00934E78" w:rsidRDefault="008017B0" w:rsidP="008017B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7B0" w:rsidRDefault="008017B0" w:rsidP="003C6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B6427D">
        <w:rPr>
          <w:rFonts w:ascii="Times New Roman" w:hAnsi="Times New Roman" w:cs="Times New Roman"/>
          <w:sz w:val="24"/>
          <w:szCs w:val="24"/>
        </w:rPr>
        <w:t xml:space="preserve">видати </w:t>
      </w:r>
      <w:r>
        <w:rPr>
          <w:rFonts w:ascii="Times New Roman" w:hAnsi="Times New Roman" w:cs="Times New Roman"/>
          <w:sz w:val="24"/>
          <w:szCs w:val="24"/>
        </w:rPr>
        <w:t>(повторно) копію рішення (вироку, постанови, ухвали)</w:t>
      </w:r>
      <w:r w:rsidR="0074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справі №_________________</w:t>
      </w:r>
      <w:r w:rsidRPr="00B64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позовом _______________________ до _________________ ____про </w:t>
      </w:r>
      <w:r w:rsidRPr="00B6427D">
        <w:rPr>
          <w:rFonts w:ascii="Times New Roman" w:hAnsi="Times New Roman" w:cs="Times New Roman"/>
          <w:sz w:val="24"/>
          <w:szCs w:val="24"/>
        </w:rPr>
        <w:t xml:space="preserve">розірвання шлюбу (стягнення аліментів, </w:t>
      </w:r>
      <w:r>
        <w:rPr>
          <w:rFonts w:ascii="Times New Roman" w:hAnsi="Times New Roman" w:cs="Times New Roman"/>
          <w:sz w:val="24"/>
          <w:szCs w:val="24"/>
        </w:rPr>
        <w:t>заборгованості</w:t>
      </w:r>
      <w:r w:rsidRPr="00B6427D">
        <w:rPr>
          <w:rFonts w:ascii="Times New Roman" w:hAnsi="Times New Roman" w:cs="Times New Roman"/>
          <w:sz w:val="24"/>
          <w:szCs w:val="24"/>
        </w:rPr>
        <w:t xml:space="preserve"> тощо).</w:t>
      </w:r>
    </w:p>
    <w:p w:rsidR="008017B0" w:rsidRDefault="008017B0" w:rsidP="0080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слух</w:t>
      </w:r>
      <w:r w:rsidR="007438AE">
        <w:rPr>
          <w:rFonts w:ascii="Times New Roman" w:hAnsi="Times New Roman" w:cs="Times New Roman"/>
          <w:sz w:val="24"/>
          <w:szCs w:val="24"/>
        </w:rPr>
        <w:t xml:space="preserve">алась в </w:t>
      </w:r>
      <w:r>
        <w:rPr>
          <w:rFonts w:ascii="Times New Roman" w:hAnsi="Times New Roman" w:cs="Times New Roman"/>
          <w:sz w:val="24"/>
          <w:szCs w:val="24"/>
        </w:rPr>
        <w:t>________році.</w:t>
      </w:r>
    </w:p>
    <w:p w:rsidR="008017B0" w:rsidRDefault="008017B0" w:rsidP="008017B0">
      <w:pPr>
        <w:rPr>
          <w:rFonts w:ascii="Times New Roman" w:hAnsi="Times New Roman" w:cs="Times New Roman"/>
          <w:sz w:val="24"/>
          <w:szCs w:val="24"/>
        </w:rPr>
      </w:pPr>
    </w:p>
    <w:p w:rsidR="008017B0" w:rsidRPr="00DE3B87" w:rsidRDefault="008017B0" w:rsidP="008017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</w:t>
      </w:r>
      <w:r w:rsidR="007438A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</w:t>
      </w:r>
      <w:r w:rsidR="007438A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  <w:t>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</w:t>
      </w:r>
    </w:p>
    <w:p w:rsidR="008017B0" w:rsidRDefault="008017B0" w:rsidP="007438AE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Підпис</w:t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3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</w:t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.І.Б.</w:t>
      </w:r>
    </w:p>
    <w:p w:rsidR="00177D2D" w:rsidRDefault="00177D2D" w:rsidP="008017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7B0" w:rsidRPr="00B6427D" w:rsidRDefault="008017B0" w:rsidP="008017B0">
      <w:pPr>
        <w:pBdr>
          <w:bottom w:val="single" w:sz="12" w:space="1" w:color="auto"/>
        </w:pBd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2D" w:rsidRDefault="00177D2D" w:rsidP="00801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B0" w:rsidRDefault="008017B0" w:rsidP="00B642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017B0" w:rsidRDefault="008017B0" w:rsidP="00801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3F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Близнюківського районного суду</w:t>
      </w:r>
    </w:p>
    <w:p w:rsidR="00660C3F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Харківської області</w:t>
      </w:r>
    </w:p>
    <w:p w:rsidR="00660C3F" w:rsidRDefault="00660C3F" w:rsidP="00660C3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660C3F" w:rsidRPr="00B6427D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>(заявник - П.І.Б. повністю)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0C3F" w:rsidRPr="00B6427D" w:rsidRDefault="00660C3F" w:rsidP="00660C3F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 xml:space="preserve">(адреса проживання. поштовий індекс обов’язково) 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Контактний телефон: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6427D" w:rsidRDefault="00B6427D" w:rsidP="00B6427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B6427D" w:rsidRPr="00B6427D" w:rsidRDefault="00B6427D" w:rsidP="00B6427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6427D">
        <w:rPr>
          <w:rFonts w:ascii="Times New Roman" w:hAnsi="Times New Roman" w:cs="Times New Roman"/>
          <w:b/>
          <w:sz w:val="24"/>
          <w:szCs w:val="24"/>
        </w:rPr>
        <w:t>З А Я В А</w:t>
      </w:r>
    </w:p>
    <w:p w:rsidR="00B6427D" w:rsidRPr="00B6427D" w:rsidRDefault="00B6427D" w:rsidP="00B64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7D">
        <w:rPr>
          <w:rFonts w:ascii="Times New Roman" w:hAnsi="Times New Roman" w:cs="Times New Roman"/>
          <w:b/>
          <w:sz w:val="24"/>
          <w:szCs w:val="24"/>
        </w:rPr>
        <w:t>про видачу в електронному вигляді копії технічного</w:t>
      </w:r>
    </w:p>
    <w:p w:rsidR="00B6427D" w:rsidRDefault="00B6427D" w:rsidP="00B64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7D">
        <w:rPr>
          <w:rFonts w:ascii="Times New Roman" w:hAnsi="Times New Roman" w:cs="Times New Roman"/>
          <w:b/>
          <w:sz w:val="24"/>
          <w:szCs w:val="24"/>
        </w:rPr>
        <w:t>запису судового засідання</w:t>
      </w:r>
    </w:p>
    <w:p w:rsidR="00B6427D" w:rsidRPr="00B6427D" w:rsidRDefault="00B6427D" w:rsidP="00B64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7D" w:rsidRDefault="00B6427D" w:rsidP="00177D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Прошу видати мені в електронному вигляді копію технічного запису судового засідання від __________ року по цивільній справі </w:t>
      </w:r>
      <w:r w:rsidR="00660C3F">
        <w:rPr>
          <w:rFonts w:ascii="Times New Roman" w:hAnsi="Times New Roman" w:cs="Times New Roman"/>
          <w:sz w:val="24"/>
          <w:szCs w:val="24"/>
        </w:rPr>
        <w:t>№ __________________</w:t>
      </w:r>
      <w:r w:rsidRPr="00B6427D">
        <w:rPr>
          <w:rFonts w:ascii="Times New Roman" w:hAnsi="Times New Roman" w:cs="Times New Roman"/>
          <w:sz w:val="24"/>
          <w:szCs w:val="24"/>
        </w:rPr>
        <w:t xml:space="preserve">за моїм позовом до Іванової Катерини Денисівни про розірвання шлюбу (стягнення аліментів, боргу тощо). </w:t>
      </w:r>
    </w:p>
    <w:p w:rsidR="00B6427D" w:rsidRDefault="00B6427D" w:rsidP="00660C3F">
      <w:pPr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Додаток: квитанція про сплату судового збору на 1 арк. </w:t>
      </w:r>
    </w:p>
    <w:p w:rsidR="00660C3F" w:rsidRPr="00DE3B87" w:rsidRDefault="00660C3F" w:rsidP="00660C3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  <w:t>______________</w:t>
      </w:r>
    </w:p>
    <w:p w:rsidR="00660C3F" w:rsidRDefault="00660C3F" w:rsidP="00660C3F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Підпис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</w:t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.І.Б.</w:t>
      </w:r>
    </w:p>
    <w:p w:rsidR="00660C3F" w:rsidRDefault="00660C3F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60C3F" w:rsidRDefault="00660C3F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60C3F" w:rsidRDefault="00660C3F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6427D" w:rsidRPr="00177D2D" w:rsidRDefault="00B6427D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77D2D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________________________________________________________________________________</w:t>
      </w:r>
    </w:p>
    <w:p w:rsidR="00660C3F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Близнюківського районного суду</w:t>
      </w:r>
    </w:p>
    <w:p w:rsidR="00660C3F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Харківської області</w:t>
      </w:r>
    </w:p>
    <w:p w:rsidR="00660C3F" w:rsidRDefault="00660C3F" w:rsidP="00660C3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660C3F" w:rsidRPr="00B6427D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>(заявник - П.І.Б. повністю)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0C3F" w:rsidRPr="00B6427D" w:rsidRDefault="00660C3F" w:rsidP="00660C3F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 xml:space="preserve">(адреса проживання. поштовий індекс обов’язково) 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Контактний телефон: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46234F" w:rsidRDefault="0046234F" w:rsidP="0046234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6427D" w:rsidRPr="0046234F" w:rsidRDefault="00B6427D" w:rsidP="00B6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4F">
        <w:rPr>
          <w:rFonts w:ascii="Times New Roman" w:hAnsi="Times New Roman" w:cs="Times New Roman"/>
          <w:b/>
          <w:sz w:val="24"/>
          <w:szCs w:val="24"/>
        </w:rPr>
        <w:t>З А Я В А</w:t>
      </w:r>
    </w:p>
    <w:p w:rsidR="00B6427D" w:rsidRPr="0046234F" w:rsidRDefault="00B6427D" w:rsidP="00B6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4F">
        <w:rPr>
          <w:rFonts w:ascii="Times New Roman" w:hAnsi="Times New Roman" w:cs="Times New Roman"/>
          <w:b/>
          <w:sz w:val="24"/>
          <w:szCs w:val="24"/>
        </w:rPr>
        <w:t>про ознайомлення з матеріалами справи</w:t>
      </w:r>
    </w:p>
    <w:p w:rsidR="00B6427D" w:rsidRDefault="00B6427D" w:rsidP="003C6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Прошу надати можливість ознайомитися з матеріалами справи №____________ за позовом</w:t>
      </w:r>
      <w:r w:rsidR="0046234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B6427D">
        <w:rPr>
          <w:rFonts w:ascii="Times New Roman" w:hAnsi="Times New Roman" w:cs="Times New Roman"/>
          <w:sz w:val="24"/>
          <w:szCs w:val="24"/>
        </w:rPr>
        <w:t xml:space="preserve"> до </w:t>
      </w:r>
      <w:r w:rsidR="0046234F">
        <w:rPr>
          <w:rFonts w:ascii="Times New Roman" w:hAnsi="Times New Roman" w:cs="Times New Roman"/>
          <w:sz w:val="24"/>
          <w:szCs w:val="24"/>
        </w:rPr>
        <w:t>____________________</w:t>
      </w:r>
      <w:r w:rsidRPr="00B6427D">
        <w:rPr>
          <w:rFonts w:ascii="Times New Roman" w:hAnsi="Times New Roman" w:cs="Times New Roman"/>
          <w:sz w:val="24"/>
          <w:szCs w:val="24"/>
        </w:rPr>
        <w:t xml:space="preserve"> про розірвання шлюбу (стягнення аліментів, боргу тощо).</w:t>
      </w:r>
    </w:p>
    <w:p w:rsidR="00660C3F" w:rsidRDefault="00660C3F" w:rsidP="003C697D">
      <w:pPr>
        <w:rPr>
          <w:rFonts w:ascii="Times New Roman" w:hAnsi="Times New Roman" w:cs="Times New Roman"/>
          <w:sz w:val="24"/>
          <w:szCs w:val="24"/>
        </w:rPr>
      </w:pPr>
    </w:p>
    <w:p w:rsidR="00660C3F" w:rsidRPr="00DE3B87" w:rsidRDefault="00660C3F" w:rsidP="00660C3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  <w:t>______________</w:t>
      </w:r>
    </w:p>
    <w:p w:rsidR="00660C3F" w:rsidRDefault="00660C3F" w:rsidP="00660C3F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Підпис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</w:t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.І.Б.</w:t>
      </w:r>
    </w:p>
    <w:p w:rsidR="00660C3F" w:rsidRDefault="00660C3F" w:rsidP="00660C3F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77D2D" w:rsidRDefault="00177D2D" w:rsidP="00B6427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7D2D" w:rsidRPr="00B6427D" w:rsidRDefault="00177D2D" w:rsidP="00B6427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7D" w:rsidRDefault="00B6427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77D2D" w:rsidRDefault="00177D2D">
      <w:pPr>
        <w:rPr>
          <w:rFonts w:ascii="Times New Roman" w:hAnsi="Times New Roman" w:cs="Times New Roman"/>
          <w:sz w:val="24"/>
          <w:szCs w:val="24"/>
        </w:rPr>
      </w:pPr>
    </w:p>
    <w:p w:rsidR="00660C3F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Близнюківського районного суду</w:t>
      </w:r>
    </w:p>
    <w:p w:rsidR="00660C3F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Харківської області</w:t>
      </w:r>
    </w:p>
    <w:p w:rsidR="00660C3F" w:rsidRDefault="00660C3F" w:rsidP="00660C3F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660C3F" w:rsidRPr="00B6427D" w:rsidRDefault="00660C3F" w:rsidP="00660C3F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>(заявник - П.І.Б. повністю)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0C3F" w:rsidRPr="00B6427D" w:rsidRDefault="00660C3F" w:rsidP="00660C3F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 xml:space="preserve">(адреса проживання. поштовий індекс обов’язково) 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Контактний телефон:</w:t>
      </w:r>
    </w:p>
    <w:p w:rsidR="00660C3F" w:rsidRDefault="00660C3F" w:rsidP="00660C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6427D" w:rsidRDefault="00B6427D" w:rsidP="00B6427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6427D" w:rsidRPr="00177D2D" w:rsidRDefault="00B6427D" w:rsidP="00B6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2D">
        <w:rPr>
          <w:rFonts w:ascii="Times New Roman" w:hAnsi="Times New Roman" w:cs="Times New Roman"/>
          <w:b/>
          <w:sz w:val="24"/>
          <w:szCs w:val="24"/>
        </w:rPr>
        <w:t>З А Я В А</w:t>
      </w:r>
    </w:p>
    <w:p w:rsidR="00B6427D" w:rsidRPr="00177D2D" w:rsidRDefault="00B6427D" w:rsidP="00B6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2D">
        <w:rPr>
          <w:rFonts w:ascii="Times New Roman" w:hAnsi="Times New Roman" w:cs="Times New Roman"/>
          <w:b/>
          <w:sz w:val="24"/>
          <w:szCs w:val="24"/>
        </w:rPr>
        <w:t>про відкладення слухання справи</w:t>
      </w:r>
    </w:p>
    <w:p w:rsidR="00B6427D" w:rsidRPr="00177D2D" w:rsidRDefault="00B6427D" w:rsidP="00177D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2D">
        <w:rPr>
          <w:rFonts w:ascii="Times New Roman" w:hAnsi="Times New Roman" w:cs="Times New Roman"/>
          <w:sz w:val="24"/>
          <w:szCs w:val="24"/>
        </w:rPr>
        <w:t xml:space="preserve"> В провадженні судді Близнюківського районного суду Харківської області</w:t>
      </w:r>
      <w:r w:rsidR="0046234F" w:rsidRPr="00177D2D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77D2D">
        <w:rPr>
          <w:rFonts w:ascii="Times New Roman" w:hAnsi="Times New Roman" w:cs="Times New Roman"/>
          <w:sz w:val="24"/>
          <w:szCs w:val="24"/>
        </w:rPr>
        <w:t>(П.І.Б.) знаходиться цивільна справа № _________ за позовною заявою __________</w:t>
      </w:r>
      <w:r w:rsidR="0046234F" w:rsidRPr="00177D2D">
        <w:rPr>
          <w:rFonts w:ascii="Times New Roman" w:hAnsi="Times New Roman" w:cs="Times New Roman"/>
          <w:sz w:val="24"/>
          <w:szCs w:val="24"/>
        </w:rPr>
        <w:t>____</w:t>
      </w:r>
      <w:r w:rsidRPr="00177D2D">
        <w:rPr>
          <w:rFonts w:ascii="Times New Roman" w:hAnsi="Times New Roman" w:cs="Times New Roman"/>
          <w:sz w:val="24"/>
          <w:szCs w:val="24"/>
        </w:rPr>
        <w:t xml:space="preserve"> до __________</w:t>
      </w:r>
      <w:r w:rsidR="0046234F" w:rsidRPr="00177D2D">
        <w:rPr>
          <w:rFonts w:ascii="Times New Roman" w:hAnsi="Times New Roman" w:cs="Times New Roman"/>
          <w:sz w:val="24"/>
          <w:szCs w:val="24"/>
        </w:rPr>
        <w:t>______</w:t>
      </w:r>
      <w:r w:rsidRPr="00177D2D">
        <w:rPr>
          <w:rFonts w:ascii="Times New Roman" w:hAnsi="Times New Roman" w:cs="Times New Roman"/>
          <w:sz w:val="24"/>
          <w:szCs w:val="24"/>
        </w:rPr>
        <w:t xml:space="preserve"> про ___________________. Судове засідання призначено на _________20__ року. </w:t>
      </w:r>
    </w:p>
    <w:p w:rsidR="009A6F17" w:rsidRPr="00177D2D" w:rsidRDefault="00B6427D" w:rsidP="00B64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D2D">
        <w:rPr>
          <w:rFonts w:ascii="Times New Roman" w:hAnsi="Times New Roman" w:cs="Times New Roman"/>
          <w:sz w:val="24"/>
          <w:szCs w:val="24"/>
        </w:rPr>
        <w:t>У зв’язку з неможливістю бути присутнім у вказаному</w:t>
      </w:r>
      <w:r w:rsidR="009A6F17" w:rsidRPr="00177D2D">
        <w:rPr>
          <w:rFonts w:ascii="Times New Roman" w:hAnsi="Times New Roman" w:cs="Times New Roman"/>
          <w:sz w:val="24"/>
          <w:szCs w:val="24"/>
        </w:rPr>
        <w:t xml:space="preserve"> судовому засіданні, прошу суд </w:t>
      </w:r>
      <w:r w:rsidRPr="00177D2D">
        <w:rPr>
          <w:rFonts w:ascii="Times New Roman" w:hAnsi="Times New Roman" w:cs="Times New Roman"/>
          <w:sz w:val="24"/>
          <w:szCs w:val="24"/>
        </w:rPr>
        <w:t>відкласти слухання справи у зв’язку з ____________________. (підстави відкладення)</w:t>
      </w:r>
      <w:r w:rsidR="008017B0" w:rsidRPr="00177D2D">
        <w:rPr>
          <w:rFonts w:ascii="Times New Roman" w:hAnsi="Times New Roman" w:cs="Times New Roman"/>
          <w:sz w:val="24"/>
          <w:szCs w:val="24"/>
        </w:rPr>
        <w:t xml:space="preserve"> на іншу дату.</w:t>
      </w:r>
      <w:r w:rsidRPr="0017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7D" w:rsidRDefault="003C697D" w:rsidP="003C697D">
      <w:pPr>
        <w:rPr>
          <w:rFonts w:ascii="Times New Roman" w:hAnsi="Times New Roman" w:cs="Times New Roman"/>
          <w:sz w:val="24"/>
          <w:szCs w:val="24"/>
        </w:rPr>
      </w:pPr>
    </w:p>
    <w:p w:rsidR="003C697D" w:rsidRPr="00DE3B87" w:rsidRDefault="003C697D" w:rsidP="003C697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  <w:t>______________</w:t>
      </w:r>
    </w:p>
    <w:p w:rsidR="0046234F" w:rsidRDefault="003C697D" w:rsidP="003C697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Підпис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</w:t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.І.Б.</w:t>
      </w:r>
    </w:p>
    <w:p w:rsidR="004D0406" w:rsidRDefault="004D0406" w:rsidP="003C697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D0406" w:rsidRDefault="004D0406" w:rsidP="004D040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Близнюківського районного суду</w:t>
      </w:r>
    </w:p>
    <w:p w:rsidR="004D0406" w:rsidRDefault="004D0406" w:rsidP="004D040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Харківської області</w:t>
      </w:r>
    </w:p>
    <w:p w:rsidR="004D0406" w:rsidRDefault="004D0406" w:rsidP="004D0406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4D0406" w:rsidRPr="00B6427D" w:rsidRDefault="004D0406" w:rsidP="004D0406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>(заявник - П.І.Б. повністю)</w:t>
      </w:r>
    </w:p>
    <w:p w:rsidR="004D0406" w:rsidRDefault="004D0406" w:rsidP="004D0406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0406" w:rsidRPr="00B6427D" w:rsidRDefault="004D0406" w:rsidP="004D0406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B6427D">
        <w:rPr>
          <w:rFonts w:ascii="Times New Roman" w:hAnsi="Times New Roman" w:cs="Times New Roman"/>
          <w:sz w:val="20"/>
          <w:szCs w:val="20"/>
        </w:rPr>
        <w:t xml:space="preserve">(адреса проживання. поштовий індекс обов’язково) </w:t>
      </w:r>
    </w:p>
    <w:p w:rsidR="004D0406" w:rsidRDefault="004D0406" w:rsidP="004D0406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>Контактний телефон:</w:t>
      </w:r>
    </w:p>
    <w:p w:rsidR="004D0406" w:rsidRDefault="004D0406" w:rsidP="004D0406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B6427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4D0406" w:rsidRDefault="004D0406" w:rsidP="004D040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D0406" w:rsidRPr="00177D2D" w:rsidRDefault="004D0406" w:rsidP="004D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2D">
        <w:rPr>
          <w:rFonts w:ascii="Times New Roman" w:hAnsi="Times New Roman" w:cs="Times New Roman"/>
          <w:b/>
          <w:sz w:val="24"/>
          <w:szCs w:val="24"/>
        </w:rPr>
        <w:t>З А Я В А</w:t>
      </w:r>
    </w:p>
    <w:p w:rsidR="004D0406" w:rsidRPr="00177D2D" w:rsidRDefault="004D0406" w:rsidP="004D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2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>розгляд справи без участі</w:t>
      </w:r>
    </w:p>
    <w:p w:rsidR="004D0406" w:rsidRPr="00177D2D" w:rsidRDefault="004D0406" w:rsidP="004D04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2D">
        <w:rPr>
          <w:rFonts w:ascii="Times New Roman" w:hAnsi="Times New Roman" w:cs="Times New Roman"/>
          <w:sz w:val="24"/>
          <w:szCs w:val="24"/>
        </w:rPr>
        <w:t xml:space="preserve"> В провадженні судді Близнюківського районного суду Харківської області __________(П.І.Б.) знаходиться цивільна справа № _________ за позовною заявою ______________ до ________________ про ___________________. Судове засідання призначено на _________20__ року. </w:t>
      </w:r>
    </w:p>
    <w:p w:rsidR="004D0406" w:rsidRPr="00177D2D" w:rsidRDefault="004D0406" w:rsidP="004D04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D2D">
        <w:rPr>
          <w:rFonts w:ascii="Times New Roman" w:hAnsi="Times New Roman" w:cs="Times New Roman"/>
          <w:sz w:val="24"/>
          <w:szCs w:val="24"/>
        </w:rPr>
        <w:t xml:space="preserve">У зв’язку з неможливістю бути присутнім у вказаному судовому засіданні, прошу суд </w:t>
      </w:r>
      <w:r>
        <w:rPr>
          <w:rFonts w:ascii="Times New Roman" w:hAnsi="Times New Roman" w:cs="Times New Roman"/>
          <w:sz w:val="24"/>
          <w:szCs w:val="24"/>
        </w:rPr>
        <w:t>розглядати справу без моєї участі. Проти задоволення позову не заперечую.</w:t>
      </w:r>
      <w:bookmarkStart w:id="0" w:name="_GoBack"/>
      <w:bookmarkEnd w:id="0"/>
    </w:p>
    <w:p w:rsidR="004D0406" w:rsidRDefault="004D0406" w:rsidP="004D0406">
      <w:pPr>
        <w:rPr>
          <w:rFonts w:ascii="Times New Roman" w:hAnsi="Times New Roman" w:cs="Times New Roman"/>
          <w:sz w:val="24"/>
          <w:szCs w:val="24"/>
        </w:rPr>
      </w:pPr>
    </w:p>
    <w:p w:rsidR="004D0406" w:rsidRPr="00DE3B87" w:rsidRDefault="004D0406" w:rsidP="004D040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 w:rsidRPr="000C59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  <w:t>______________</w:t>
      </w:r>
    </w:p>
    <w:p w:rsidR="004D0406" w:rsidRPr="003C697D" w:rsidRDefault="004D0406" w:rsidP="004D0406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Підпис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</w:t>
      </w:r>
      <w:r w:rsidRPr="00B6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.І.Б.</w:t>
      </w:r>
    </w:p>
    <w:p w:rsidR="004D0406" w:rsidRPr="003C697D" w:rsidRDefault="004D0406" w:rsidP="003C697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4D0406" w:rsidRPr="003C6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D"/>
    <w:rsid w:val="00075410"/>
    <w:rsid w:val="00177D2D"/>
    <w:rsid w:val="003C697D"/>
    <w:rsid w:val="0046234F"/>
    <w:rsid w:val="004D0406"/>
    <w:rsid w:val="00660C3F"/>
    <w:rsid w:val="007438AE"/>
    <w:rsid w:val="0079713C"/>
    <w:rsid w:val="007E7073"/>
    <w:rsid w:val="008017B0"/>
    <w:rsid w:val="00934E78"/>
    <w:rsid w:val="009A6F17"/>
    <w:rsid w:val="00B6427D"/>
    <w:rsid w:val="00C65185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2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4F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4623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6234F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462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62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623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2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7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2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4F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4623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6234F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462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62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623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2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7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nobrainuser</dc:creator>
  <cp:lastModifiedBy>Артем</cp:lastModifiedBy>
  <cp:revision>2</cp:revision>
  <cp:lastPrinted>2018-06-07T10:37:00Z</cp:lastPrinted>
  <dcterms:created xsi:type="dcterms:W3CDTF">2023-04-05T07:16:00Z</dcterms:created>
  <dcterms:modified xsi:type="dcterms:W3CDTF">2023-04-05T07:16:00Z</dcterms:modified>
</cp:coreProperties>
</file>