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3E" w:rsidRPr="00421B23" w:rsidRDefault="004A693E" w:rsidP="004A693E">
      <w:pPr>
        <w:spacing w:after="150" w:line="240" w:lineRule="auto"/>
        <w:outlineLvl w:val="0"/>
        <w:rPr>
          <w:rFonts w:ascii="Times New Roman" w:eastAsia="Times New Roman" w:hAnsi="Times New Roman" w:cs="Times New Roman"/>
          <w:b/>
          <w:color w:val="00274E"/>
          <w:kern w:val="36"/>
          <w:sz w:val="28"/>
          <w:szCs w:val="28"/>
          <w:lang w:eastAsia="uk-UA"/>
        </w:rPr>
      </w:pPr>
      <w:r w:rsidRPr="00421B23">
        <w:rPr>
          <w:rFonts w:ascii="Times New Roman" w:eastAsia="Times New Roman" w:hAnsi="Times New Roman" w:cs="Times New Roman"/>
          <w:b/>
          <w:color w:val="00274E"/>
          <w:kern w:val="36"/>
          <w:sz w:val="28"/>
          <w:szCs w:val="28"/>
          <w:lang w:eastAsia="uk-UA"/>
        </w:rPr>
        <w:t>Зразок позовної заяви про розірвання шлюбу (подружжя, яке не має дітей)</w:t>
      </w:r>
    </w:p>
    <w:p w:rsidR="004A693E" w:rsidRDefault="00421B23" w:rsidP="00421B23">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421B23" w:rsidRDefault="00421B23" w:rsidP="00421B23">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421B23" w:rsidRPr="004A693E" w:rsidRDefault="00421B23" w:rsidP="00421B23">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4A693E" w:rsidRPr="004A693E" w:rsidRDefault="004A693E" w:rsidP="00421B23">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sidR="00421B23">
        <w:rPr>
          <w:rFonts w:ascii="HelveticaNeueCyr-Roman" w:eastAsia="Times New Roman" w:hAnsi="HelveticaNeueCyr-Roman" w:cs="Times New Roman"/>
          <w:i/>
          <w:iCs/>
          <w:sz w:val="24"/>
          <w:szCs w:val="24"/>
          <w:lang w:eastAsia="uk-UA"/>
        </w:rPr>
        <w:t xml:space="preserve">Петренко Ніна Семенівна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sidR="00421B23">
        <w:rPr>
          <w:rFonts w:ascii="HelveticaNeueCyr-Roman" w:eastAsia="Times New Roman" w:hAnsi="HelveticaNeueCyr-Roman" w:cs="Times New Roman"/>
          <w:i/>
          <w:iCs/>
          <w:sz w:val="24"/>
          <w:szCs w:val="24"/>
          <w:lang w:eastAsia="uk-UA"/>
        </w:rPr>
        <w:t>проживання:________</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sidR="00421B23">
        <w:rPr>
          <w:rFonts w:ascii="HelveticaNeueCyr-Roman" w:eastAsia="Times New Roman" w:hAnsi="HelveticaNeueCyr-Roman" w:cs="Times New Roman"/>
          <w:i/>
          <w:iCs/>
          <w:sz w:val="24"/>
          <w:szCs w:val="24"/>
          <w:lang w:eastAsia="uk-UA"/>
        </w:rPr>
        <w:t>місце проживання:____________</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sidR="00421B23">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4A693E" w:rsidRPr="004A693E" w:rsidRDefault="00421B23" w:rsidP="00421B23">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004A693E" w:rsidRPr="004A693E">
        <w:rPr>
          <w:rFonts w:ascii="HelveticaNeueCyr-Roman" w:eastAsia="Times New Roman" w:hAnsi="HelveticaNeueCyr-Roman" w:cs="Times New Roman"/>
          <w:i/>
          <w:iCs/>
          <w:sz w:val="24"/>
          <w:szCs w:val="24"/>
          <w:lang w:eastAsia="uk-UA"/>
        </w:rPr>
        <w:t>ромадян України )_______________________</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sidR="00421B23">
        <w:rPr>
          <w:rFonts w:ascii="HelveticaNeueCyr-Roman" w:eastAsia="Times New Roman" w:hAnsi="HelveticaNeueCyr-Roman" w:cs="Times New Roman"/>
          <w:i/>
          <w:iCs/>
          <w:sz w:val="24"/>
          <w:szCs w:val="24"/>
          <w:lang w:eastAsia="uk-UA"/>
        </w:rPr>
        <w:t>+380 --- --- ----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6" w:history="1">
        <w:r w:rsidR="00421B23">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4A693E" w:rsidRPr="004A693E" w:rsidRDefault="004A693E" w:rsidP="00421B23">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Відповідач: </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Петренко Іван Іванович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зареєстроване місце проживання:</w:t>
      </w:r>
      <w:r w:rsidR="00421B23">
        <w:rPr>
          <w:rFonts w:ascii="HelveticaNeueCyr-Roman" w:eastAsia="Times New Roman" w:hAnsi="HelveticaNeueCyr-Roman" w:cs="Times New Roman"/>
          <w:i/>
          <w:iCs/>
          <w:sz w:val="24"/>
          <w:szCs w:val="24"/>
          <w:lang w:eastAsia="uk-UA"/>
        </w:rPr>
        <w:t>________</w:t>
      </w:r>
      <w:r w:rsidRPr="004A693E">
        <w:rPr>
          <w:rFonts w:ascii="HelveticaNeueCyr-Roman" w:eastAsia="Times New Roman" w:hAnsi="HelveticaNeueCyr-Roman" w:cs="Times New Roman"/>
          <w:i/>
          <w:iCs/>
          <w:sz w:val="24"/>
          <w:szCs w:val="24"/>
          <w:lang w:eastAsia="uk-UA"/>
        </w:rPr>
        <w:t>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sidR="00421B23">
        <w:rPr>
          <w:rFonts w:ascii="HelveticaNeueCyr-Roman" w:eastAsia="Times New Roman" w:hAnsi="HelveticaNeueCyr-Roman" w:cs="Times New Roman"/>
          <w:i/>
          <w:iCs/>
          <w:sz w:val="24"/>
          <w:szCs w:val="24"/>
          <w:u w:val="single"/>
          <w:lang w:eastAsia="uk-UA"/>
        </w:rPr>
        <w:t>___________</w:t>
      </w:r>
      <w:r w:rsidRPr="004A693E">
        <w:rPr>
          <w:rFonts w:ascii="HelveticaNeueCyr-Roman" w:eastAsia="Times New Roman" w:hAnsi="HelveticaNeueCyr-Roman" w:cs="Times New Roman"/>
          <w:i/>
          <w:iCs/>
          <w:sz w:val="24"/>
          <w:szCs w:val="24"/>
          <w:u w:val="single"/>
          <w:lang w:eastAsia="uk-UA"/>
        </w:rPr>
        <w:t>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  </w:t>
      </w:r>
    </w:p>
    <w:p w:rsidR="004A693E" w:rsidRPr="004A693E" w:rsidRDefault="00421B23" w:rsidP="00421B23">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громадян України</w:t>
      </w:r>
      <w:r w:rsidR="004A693E" w:rsidRPr="004A693E">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_______________</w:t>
      </w:r>
      <w:r w:rsidR="004A693E" w:rsidRPr="004A693E">
        <w:rPr>
          <w:rFonts w:ascii="HelveticaNeueCyr-Roman" w:eastAsia="Times New Roman" w:hAnsi="HelveticaNeueCyr-Roman" w:cs="Times New Roman"/>
          <w:i/>
          <w:iCs/>
          <w:sz w:val="24"/>
          <w:szCs w:val="24"/>
          <w:lang w:eastAsia="uk-UA"/>
        </w:rPr>
        <w:t xml:space="preserve">                                      </w:t>
      </w:r>
    </w:p>
    <w:p w:rsidR="004A693E" w:rsidRPr="004A693E" w:rsidRDefault="004A693E" w:rsidP="00830E1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sidR="00830E13">
        <w:rPr>
          <w:rFonts w:ascii="HelveticaNeueCyr-Roman" w:eastAsia="Times New Roman" w:hAnsi="HelveticaNeueCyr-Roman" w:cs="Times New Roman"/>
          <w:i/>
          <w:iCs/>
          <w:sz w:val="24"/>
          <w:szCs w:val="24"/>
          <w:lang w:eastAsia="uk-UA"/>
        </w:rPr>
        <w:t>+380 --- --- ---- ---</w:t>
      </w:r>
    </w:p>
    <w:p w:rsidR="00421B23"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r w:rsidR="00421B23">
        <w:rPr>
          <w:rFonts w:ascii="HelveticaNeueCyr-Roman" w:eastAsia="Times New Roman" w:hAnsi="HelveticaNeueCyr-Roman" w:cs="Times New Roman"/>
          <w:sz w:val="24"/>
          <w:szCs w:val="24"/>
          <w:lang w:eastAsia="uk-UA"/>
        </w:rPr>
        <w:t>___________</w:t>
      </w:r>
      <w:r w:rsidRPr="004A693E">
        <w:rPr>
          <w:rFonts w:ascii="HelveticaNeueCyr-Roman" w:eastAsia="Times New Roman" w:hAnsi="HelveticaNeueCyr-Roman" w:cs="Times New Roman"/>
          <w:sz w:val="24"/>
          <w:szCs w:val="24"/>
          <w:lang w:eastAsia="uk-UA"/>
        </w:rPr>
        <w:t>    </w:t>
      </w:r>
    </w:p>
    <w:p w:rsidR="004A693E" w:rsidRPr="004A693E" w:rsidRDefault="004A693E" w:rsidP="00421B2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4A693E" w:rsidRPr="004A693E" w:rsidRDefault="004A693E" w:rsidP="004A693E">
      <w:pPr>
        <w:spacing w:after="15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ПОЗОВНА ЗАЯВА</w:t>
      </w:r>
    </w:p>
    <w:p w:rsidR="004A693E" w:rsidRPr="004A693E" w:rsidRDefault="004A693E" w:rsidP="004A693E">
      <w:pPr>
        <w:spacing w:after="15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 розірвання шлюбу</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15 червня 2008 року</w:t>
      </w:r>
      <w:r w:rsidRPr="004A693E">
        <w:rPr>
          <w:rFonts w:ascii="HelveticaNeueCyr-Roman" w:eastAsia="Times New Roman" w:hAnsi="HelveticaNeueCyr-Roman" w:cs="Times New Roman"/>
          <w:sz w:val="24"/>
          <w:szCs w:val="24"/>
          <w:lang w:eastAsia="uk-UA"/>
        </w:rPr>
        <w:t> я зареєструвала шлюб з </w:t>
      </w:r>
      <w:r w:rsidRPr="004A693E">
        <w:rPr>
          <w:rFonts w:ascii="HelveticaNeueCyr-Roman" w:eastAsia="Times New Roman" w:hAnsi="HelveticaNeueCyr-Roman" w:cs="Times New Roman"/>
          <w:i/>
          <w:iCs/>
          <w:sz w:val="24"/>
          <w:szCs w:val="24"/>
          <w:lang w:eastAsia="uk-UA"/>
        </w:rPr>
        <w:t>Петренком Іваном Івановичем</w:t>
      </w:r>
      <w:r w:rsidRPr="004A693E">
        <w:rPr>
          <w:rFonts w:ascii="HelveticaNeueCyr-Roman" w:eastAsia="Times New Roman" w:hAnsi="HelveticaNeueCyr-Roman" w:cs="Times New Roman"/>
          <w:sz w:val="24"/>
          <w:szCs w:val="24"/>
          <w:lang w:eastAsia="uk-UA"/>
        </w:rPr>
        <w:t xml:space="preserve"> у Відділі </w:t>
      </w:r>
      <w:r w:rsidR="007966BC">
        <w:rPr>
          <w:rFonts w:ascii="HelveticaNeueCyr-Roman" w:eastAsia="Times New Roman" w:hAnsi="HelveticaNeueCyr-Roman" w:cs="Times New Roman"/>
          <w:sz w:val="24"/>
          <w:szCs w:val="24"/>
          <w:lang w:eastAsia="uk-UA"/>
        </w:rPr>
        <w:t xml:space="preserve">державної </w:t>
      </w:r>
      <w:r w:rsidRPr="004A693E">
        <w:rPr>
          <w:rFonts w:ascii="HelveticaNeueCyr-Roman" w:eastAsia="Times New Roman" w:hAnsi="HelveticaNeueCyr-Roman" w:cs="Times New Roman"/>
          <w:sz w:val="24"/>
          <w:szCs w:val="24"/>
          <w:lang w:eastAsia="uk-UA"/>
        </w:rPr>
        <w:t xml:space="preserve">реєстрації актів цивільного стану </w:t>
      </w:r>
      <w:r w:rsidR="00421B23">
        <w:rPr>
          <w:rFonts w:ascii="HelveticaNeueCyr-Roman" w:eastAsia="Times New Roman" w:hAnsi="HelveticaNeueCyr-Roman" w:cs="Times New Roman"/>
          <w:sz w:val="24"/>
          <w:szCs w:val="24"/>
          <w:lang w:eastAsia="uk-UA"/>
        </w:rPr>
        <w:t>Близнюківського районного</w:t>
      </w:r>
      <w:r w:rsidRPr="004A693E">
        <w:rPr>
          <w:rFonts w:ascii="HelveticaNeueCyr-Roman" w:eastAsia="Times New Roman" w:hAnsi="HelveticaNeueCyr-Roman" w:cs="Times New Roman"/>
          <w:sz w:val="24"/>
          <w:szCs w:val="24"/>
          <w:lang w:eastAsia="uk-UA"/>
        </w:rPr>
        <w:t xml:space="preserve"> управління юстиції, актовий запис </w:t>
      </w:r>
      <w:r w:rsidRPr="004A693E">
        <w:rPr>
          <w:rFonts w:ascii="HelveticaNeueCyr-Roman" w:eastAsia="Times New Roman" w:hAnsi="HelveticaNeueCyr-Roman" w:cs="Times New Roman"/>
          <w:i/>
          <w:iCs/>
          <w:sz w:val="24"/>
          <w:szCs w:val="24"/>
          <w:lang w:eastAsia="uk-UA"/>
        </w:rPr>
        <w:t>№ 647</w:t>
      </w:r>
      <w:r w:rsidRPr="004A693E">
        <w:rPr>
          <w:rFonts w:ascii="HelveticaNeueCyr-Roman" w:eastAsia="Times New Roman" w:hAnsi="HelveticaNeueCyr-Roman" w:cs="Times New Roman"/>
          <w:sz w:val="24"/>
          <w:szCs w:val="24"/>
          <w:lang w:eastAsia="uk-UA"/>
        </w:rPr>
        <w:t> (Копія свідоцтва про одруження </w:t>
      </w:r>
      <w:r w:rsidRPr="004A693E">
        <w:rPr>
          <w:rFonts w:ascii="HelveticaNeueCyr-Roman" w:eastAsia="Times New Roman" w:hAnsi="HelveticaNeueCyr-Roman" w:cs="Times New Roman"/>
          <w:i/>
          <w:iCs/>
          <w:sz w:val="24"/>
          <w:szCs w:val="24"/>
          <w:lang w:eastAsia="uk-UA"/>
        </w:rPr>
        <w:t>Серія 1-БП № 028739 від 15 червня 2008 року</w:t>
      </w:r>
      <w:r w:rsidRPr="004A693E">
        <w:rPr>
          <w:rFonts w:ascii="HelveticaNeueCyr-Roman" w:eastAsia="Times New Roman" w:hAnsi="HelveticaNeueCyr-Roman" w:cs="Times New Roman"/>
          <w:sz w:val="24"/>
          <w:szCs w:val="24"/>
          <w:lang w:eastAsia="uk-UA"/>
        </w:rPr>
        <w:t>).</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 даного шлюбу спільних дітей не маємо.</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Підставою для розірвання шлюбу є ті обставини, що у нас відсутні спільні інтереси з чоловіком, наявні різні погляди на життя, відсутнє взаєморозуміння. Ми втратили почуття любові та поваги один до одного. З відповідачем спільного господарства не ведемо.</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У відповідності до ч.3 ст. 105 СК України шлюб припиняється внаслідок його розірвання за позовом одного з подружжя на підставі рішення суду.</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Вважаю, що  наш з відповідачем  шлюб фактично припинив  існування, подальше спільне життя  і збереження шлюбу суперечить моїм інтересам, у зв’язку з чим наполягаю на його розірванні.</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Розірвання шлюбу судом відбувається за позовом одного з подружжя відповідно до ст. 110 СК.</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п.6 ч.3 ст.175 ЦПК України повідомляю, що заходи досудового врегулювання спору не проводилися.</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Згідно із п.9 ч.3 ст.175 ЦПК України повідомляю, що понесені мною витрати становлять </w:t>
      </w:r>
      <w:r w:rsidR="00DD3A6E">
        <w:rPr>
          <w:rFonts w:ascii="HelveticaNeueCyr-Roman" w:eastAsia="Times New Roman" w:hAnsi="HelveticaNeueCyr-Roman" w:cs="Times New Roman"/>
          <w:i/>
          <w:iCs/>
          <w:sz w:val="24"/>
          <w:szCs w:val="24"/>
          <w:lang w:eastAsia="uk-UA"/>
        </w:rPr>
        <w:t>840,8</w:t>
      </w:r>
      <w:r w:rsidR="00D60BD5">
        <w:rPr>
          <w:rFonts w:ascii="HelveticaNeueCyr-Roman" w:eastAsia="Times New Roman" w:hAnsi="HelveticaNeueCyr-Roman" w:cs="Times New Roman"/>
          <w:i/>
          <w:iCs/>
          <w:sz w:val="24"/>
          <w:szCs w:val="24"/>
          <w:lang w:eastAsia="uk-UA"/>
        </w:rPr>
        <w:t>0</w:t>
      </w:r>
      <w:r w:rsidRPr="004A693E">
        <w:rPr>
          <w:rFonts w:ascii="HelveticaNeueCyr-Roman" w:eastAsia="Times New Roman" w:hAnsi="HelveticaNeueCyr-Roman" w:cs="Times New Roman"/>
          <w:sz w:val="24"/>
          <w:szCs w:val="24"/>
          <w:lang w:eastAsia="uk-UA"/>
        </w:rPr>
        <w:t> грн (оплата судового збору</w:t>
      </w:r>
      <w:r w:rsidR="00096EDB">
        <w:rPr>
          <w:rFonts w:ascii="HelveticaNeueCyr-Roman" w:eastAsia="Times New Roman" w:hAnsi="HelveticaNeueCyr-Roman" w:cs="Times New Roman"/>
          <w:sz w:val="24"/>
          <w:szCs w:val="24"/>
          <w:lang w:eastAsia="uk-UA"/>
        </w:rPr>
        <w:t xml:space="preserve">), </w:t>
      </w:r>
      <w:r w:rsidRPr="004A693E">
        <w:rPr>
          <w:rFonts w:ascii="HelveticaNeueCyr-Roman" w:eastAsia="Times New Roman" w:hAnsi="HelveticaNeueCyr-Roman" w:cs="Times New Roman"/>
          <w:sz w:val="24"/>
          <w:szCs w:val="24"/>
          <w:lang w:eastAsia="uk-UA"/>
        </w:rPr>
        <w:t xml:space="preserve">що підтверджується квитанцією. </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У відповідності </w:t>
      </w:r>
      <w:r w:rsidR="00096EDB">
        <w:rPr>
          <w:rFonts w:ascii="HelveticaNeueCyr-Roman" w:eastAsia="Times New Roman" w:hAnsi="HelveticaNeueCyr-Roman" w:cs="Times New Roman"/>
          <w:sz w:val="24"/>
          <w:szCs w:val="24"/>
          <w:lang w:eastAsia="uk-UA"/>
        </w:rPr>
        <w:t>до</w:t>
      </w:r>
      <w:r w:rsidRPr="004A693E">
        <w:rPr>
          <w:rFonts w:ascii="HelveticaNeueCyr-Roman" w:eastAsia="Times New Roman" w:hAnsi="HelveticaNeueCyr-Roman" w:cs="Times New Roman"/>
          <w:sz w:val="24"/>
          <w:szCs w:val="24"/>
          <w:lang w:eastAsia="uk-UA"/>
        </w:rPr>
        <w:t xml:space="preserve">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Судовий збір сплачений мною в повному обсязі на підставі п.1.3.ч.2 ст.4 Закону України «Про судовий збір» .</w:t>
      </w:r>
    </w:p>
    <w:p w:rsidR="004A693E" w:rsidRPr="004A693E" w:rsidRDefault="00096EDB" w:rsidP="00096EDB">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особа звільнена від сплати судового збору  відповідно до закону, в позовній заяві зазначаються  підстави звільнення поз</w:t>
      </w:r>
      <w:r>
        <w:rPr>
          <w:rFonts w:ascii="HelveticaNeueCyr-Roman" w:eastAsia="Times New Roman" w:hAnsi="HelveticaNeueCyr-Roman" w:cs="Times New Roman"/>
          <w:i/>
          <w:iCs/>
          <w:sz w:val="24"/>
          <w:szCs w:val="24"/>
          <w:lang w:eastAsia="uk-UA"/>
        </w:rPr>
        <w:t>ивача від сплати судового збору)</w:t>
      </w:r>
    </w:p>
    <w:p w:rsidR="00301730" w:rsidRDefault="00301730" w:rsidP="00096EDB">
      <w:pPr>
        <w:spacing w:after="0" w:line="240" w:lineRule="auto"/>
        <w:ind w:firstLine="708"/>
        <w:jc w:val="both"/>
        <w:rPr>
          <w:rFonts w:ascii="HelveticaNeueCyr-Roman" w:eastAsia="Times New Roman" w:hAnsi="HelveticaNeueCyr-Roman" w:cs="Times New Roman"/>
          <w:sz w:val="24"/>
          <w:szCs w:val="24"/>
          <w:lang w:eastAsia="uk-UA"/>
        </w:rPr>
      </w:pPr>
    </w:p>
    <w:p w:rsidR="00301730" w:rsidRDefault="00301730" w:rsidP="00096EDB">
      <w:pPr>
        <w:spacing w:after="0" w:line="240" w:lineRule="auto"/>
        <w:ind w:firstLine="708"/>
        <w:jc w:val="both"/>
        <w:rPr>
          <w:rFonts w:ascii="HelveticaNeueCyr-Roman" w:eastAsia="Times New Roman" w:hAnsi="HelveticaNeueCyr-Roman" w:cs="Times New Roman"/>
          <w:sz w:val="24"/>
          <w:szCs w:val="24"/>
          <w:lang w:eastAsia="uk-UA"/>
        </w:rPr>
      </w:pPr>
    </w:p>
    <w:p w:rsidR="004A693E" w:rsidRPr="004A693E" w:rsidRDefault="004A693E" w:rsidP="00096EDB">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lastRenderedPageBreak/>
        <w:t>На підставі вищевикладеного та керуючись ст.ст. 110, 112 Сімейного Кодексу України, ст. 175  Цивільного процесуального кодексу України,-</w:t>
      </w:r>
    </w:p>
    <w:p w:rsidR="004A693E" w:rsidRPr="004A693E" w:rsidRDefault="004A693E" w:rsidP="00096EDB">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ПРОШУ:</w:t>
      </w:r>
    </w:p>
    <w:p w:rsidR="004A693E" w:rsidRDefault="004A693E" w:rsidP="00096EDB">
      <w:pPr>
        <w:spacing w:after="0" w:line="240" w:lineRule="auto"/>
        <w:ind w:firstLine="708"/>
        <w:jc w:val="both"/>
        <w:rPr>
          <w:rFonts w:ascii="HelveticaNeueCyr-Roman" w:eastAsia="Times New Roman" w:hAnsi="HelveticaNeueCyr-Roman" w:cs="Times New Roman"/>
          <w:i/>
          <w:iCs/>
          <w:sz w:val="24"/>
          <w:szCs w:val="24"/>
          <w:lang w:eastAsia="uk-UA"/>
        </w:rPr>
      </w:pPr>
      <w:r w:rsidRPr="004A693E">
        <w:rPr>
          <w:rFonts w:ascii="HelveticaNeueCyr-Roman" w:eastAsia="Times New Roman" w:hAnsi="HelveticaNeueCyr-Roman" w:cs="Times New Roman"/>
          <w:sz w:val="24"/>
          <w:szCs w:val="24"/>
          <w:lang w:eastAsia="uk-UA"/>
        </w:rPr>
        <w:t>Розірвати шлюб укладений між мною, </w:t>
      </w:r>
      <w:r w:rsidRPr="004A693E">
        <w:rPr>
          <w:rFonts w:ascii="HelveticaNeueCyr-Roman" w:eastAsia="Times New Roman" w:hAnsi="HelveticaNeueCyr-Roman" w:cs="Times New Roman"/>
          <w:i/>
          <w:iCs/>
          <w:sz w:val="24"/>
          <w:szCs w:val="24"/>
          <w:lang w:eastAsia="uk-UA"/>
        </w:rPr>
        <w:t>Петренко Ніною Семенівною</w:t>
      </w:r>
      <w:r w:rsidRPr="004A693E">
        <w:rPr>
          <w:rFonts w:ascii="HelveticaNeueCyr-Roman" w:eastAsia="Times New Roman" w:hAnsi="HelveticaNeueCyr-Roman" w:cs="Times New Roman"/>
          <w:sz w:val="24"/>
          <w:szCs w:val="24"/>
          <w:lang w:eastAsia="uk-UA"/>
        </w:rPr>
        <w:t> та </w:t>
      </w:r>
      <w:r w:rsidRPr="004A693E">
        <w:rPr>
          <w:rFonts w:ascii="HelveticaNeueCyr-Roman" w:eastAsia="Times New Roman" w:hAnsi="HelveticaNeueCyr-Roman" w:cs="Times New Roman"/>
          <w:i/>
          <w:iCs/>
          <w:sz w:val="24"/>
          <w:szCs w:val="24"/>
          <w:lang w:eastAsia="uk-UA"/>
        </w:rPr>
        <w:t>Петренком Іваном Івановичем</w:t>
      </w:r>
      <w:r w:rsidRPr="004A693E">
        <w:rPr>
          <w:rFonts w:ascii="HelveticaNeueCyr-Roman" w:eastAsia="Times New Roman" w:hAnsi="HelveticaNeueCyr-Roman" w:cs="Times New Roman"/>
          <w:sz w:val="24"/>
          <w:szCs w:val="24"/>
          <w:lang w:eastAsia="uk-UA"/>
        </w:rPr>
        <w:t>, зареєстрований </w:t>
      </w:r>
      <w:r w:rsidRPr="004A693E">
        <w:rPr>
          <w:rFonts w:ascii="HelveticaNeueCyr-Roman" w:eastAsia="Times New Roman" w:hAnsi="HelveticaNeueCyr-Roman" w:cs="Times New Roman"/>
          <w:i/>
          <w:iCs/>
          <w:sz w:val="24"/>
          <w:szCs w:val="24"/>
          <w:lang w:eastAsia="uk-UA"/>
        </w:rPr>
        <w:t>15</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червня 2008 року у Відділі реєстрації актів цивільного стану Сумського міського управління юстиції, актовий запис № 647.</w:t>
      </w:r>
    </w:p>
    <w:p w:rsidR="00096EDB" w:rsidRPr="00096EDB" w:rsidRDefault="00096EDB" w:rsidP="00096EDB">
      <w:pPr>
        <w:spacing w:after="0" w:line="240" w:lineRule="auto"/>
        <w:ind w:firstLine="708"/>
        <w:jc w:val="both"/>
        <w:rPr>
          <w:rFonts w:ascii="HelveticaNeueCyr-Roman" w:eastAsia="Times New Roman" w:hAnsi="HelveticaNeueCyr-Roman" w:cs="Times New Roman"/>
          <w:sz w:val="24"/>
          <w:szCs w:val="24"/>
          <w:lang w:eastAsia="uk-UA"/>
        </w:rPr>
      </w:pPr>
      <w:r w:rsidRPr="00096EDB">
        <w:rPr>
          <w:rFonts w:ascii="HelveticaNeueCyr-Roman" w:eastAsia="Times New Roman" w:hAnsi="HelveticaNeueCyr-Roman" w:cs="Times New Roman"/>
          <w:iCs/>
          <w:sz w:val="24"/>
          <w:szCs w:val="24"/>
          <w:lang w:eastAsia="uk-UA"/>
        </w:rPr>
        <w:t>Після розірвання шлюбу залишити мені прізвище «Петренко».</w:t>
      </w:r>
    </w:p>
    <w:p w:rsidR="00096EDB" w:rsidRDefault="00096EDB" w:rsidP="004A693E">
      <w:pPr>
        <w:spacing w:after="150" w:line="240" w:lineRule="auto"/>
        <w:rPr>
          <w:rFonts w:ascii="HelveticaNeueCyr-Roman" w:eastAsia="Times New Roman" w:hAnsi="HelveticaNeueCyr-Roman" w:cs="Times New Roman"/>
          <w:b/>
          <w:bCs/>
          <w:sz w:val="24"/>
          <w:szCs w:val="24"/>
          <w:lang w:eastAsia="uk-UA"/>
        </w:rPr>
      </w:pPr>
    </w:p>
    <w:p w:rsidR="004A693E" w:rsidRPr="004A693E" w:rsidRDefault="004A693E" w:rsidP="004A693E">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Додаток:</w:t>
      </w:r>
      <w:r w:rsidRPr="004A693E">
        <w:rPr>
          <w:rFonts w:ascii="HelveticaNeueCyr-Roman" w:eastAsia="Times New Roman" w:hAnsi="HelveticaNeueCyr-Roman" w:cs="Times New Roman"/>
          <w:sz w:val="24"/>
          <w:szCs w:val="24"/>
          <w:lang w:eastAsia="uk-UA"/>
        </w:rPr>
        <w:t>  оригінал квитанції про сплату судового збору</w:t>
      </w:r>
    </w:p>
    <w:p w:rsidR="004A693E" w:rsidRPr="004A693E" w:rsidRDefault="00D60BD5" w:rsidP="004A693E">
      <w:pPr>
        <w:spacing w:after="15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копія</w:t>
      </w:r>
      <w:r w:rsidR="004A693E" w:rsidRPr="004A693E">
        <w:rPr>
          <w:rFonts w:ascii="HelveticaNeueCyr-Roman" w:eastAsia="Times New Roman" w:hAnsi="HelveticaNeueCyr-Roman" w:cs="Times New Roman"/>
          <w:sz w:val="24"/>
          <w:szCs w:val="24"/>
          <w:lang w:eastAsia="uk-UA"/>
        </w:rPr>
        <w:t xml:space="preserve"> позовної заяви</w:t>
      </w:r>
    </w:p>
    <w:p w:rsidR="004A693E" w:rsidRPr="004A693E" w:rsidRDefault="004A693E" w:rsidP="004A693E">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r w:rsidR="00D60BD5">
        <w:rPr>
          <w:rFonts w:ascii="HelveticaNeueCyr-Roman" w:eastAsia="Times New Roman" w:hAnsi="HelveticaNeueCyr-Roman" w:cs="Times New Roman"/>
          <w:sz w:val="24"/>
          <w:szCs w:val="24"/>
          <w:lang w:eastAsia="uk-UA"/>
        </w:rPr>
        <w:t xml:space="preserve">  </w:t>
      </w:r>
      <w:r w:rsidR="00096EDB">
        <w:rPr>
          <w:rFonts w:ascii="HelveticaNeueCyr-Roman" w:eastAsia="Times New Roman" w:hAnsi="HelveticaNeueCyr-Roman" w:cs="Times New Roman"/>
          <w:sz w:val="24"/>
          <w:szCs w:val="24"/>
          <w:lang w:eastAsia="uk-UA"/>
        </w:rPr>
        <w:t>оригінал та копія</w:t>
      </w:r>
      <w:r w:rsidRPr="004A693E">
        <w:rPr>
          <w:rFonts w:ascii="HelveticaNeueCyr-Roman" w:eastAsia="Times New Roman" w:hAnsi="HelveticaNeueCyr-Roman" w:cs="Times New Roman"/>
          <w:sz w:val="24"/>
          <w:szCs w:val="24"/>
          <w:lang w:eastAsia="uk-UA"/>
        </w:rPr>
        <w:t xml:space="preserve"> свідоцтва про шлюб</w:t>
      </w:r>
      <w:r w:rsidR="00096EDB">
        <w:rPr>
          <w:rFonts w:ascii="HelveticaNeueCyr-Roman" w:eastAsia="Times New Roman" w:hAnsi="HelveticaNeueCyr-Roman" w:cs="Times New Roman"/>
          <w:sz w:val="24"/>
          <w:szCs w:val="24"/>
          <w:lang w:eastAsia="uk-UA"/>
        </w:rPr>
        <w:t xml:space="preserve"> </w:t>
      </w:r>
    </w:p>
    <w:p w:rsidR="004A693E" w:rsidRDefault="004A693E" w:rsidP="004A693E">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                  </w:t>
      </w:r>
      <w:r w:rsidR="00D60BD5">
        <w:rPr>
          <w:rFonts w:ascii="HelveticaNeueCyr-Roman" w:eastAsia="Times New Roman" w:hAnsi="HelveticaNeueCyr-Roman" w:cs="Times New Roman"/>
          <w:sz w:val="24"/>
          <w:szCs w:val="24"/>
          <w:lang w:eastAsia="uk-UA"/>
        </w:rPr>
        <w:t xml:space="preserve"> </w:t>
      </w:r>
      <w:r w:rsidRPr="004A693E">
        <w:rPr>
          <w:rFonts w:ascii="HelveticaNeueCyr-Roman" w:eastAsia="Times New Roman" w:hAnsi="HelveticaNeueCyr-Roman" w:cs="Times New Roman"/>
          <w:sz w:val="24"/>
          <w:szCs w:val="24"/>
          <w:lang w:eastAsia="uk-UA"/>
        </w:rPr>
        <w:t>2 копії паспорта та коду РНОКПП</w:t>
      </w:r>
      <w:r w:rsidR="00096EDB">
        <w:rPr>
          <w:rFonts w:ascii="HelveticaNeueCyr-Roman" w:eastAsia="Times New Roman" w:hAnsi="HelveticaNeueCyr-Roman" w:cs="Times New Roman"/>
          <w:sz w:val="24"/>
          <w:szCs w:val="24"/>
          <w:lang w:eastAsia="uk-UA"/>
        </w:rPr>
        <w:t xml:space="preserve"> (позивача, відповідача)</w:t>
      </w:r>
    </w:p>
    <w:p w:rsidR="00096EDB" w:rsidRDefault="00096EDB" w:rsidP="004A693E">
      <w:pPr>
        <w:spacing w:after="15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w:t>
      </w:r>
      <w:r w:rsidR="00D60BD5">
        <w:rPr>
          <w:rFonts w:ascii="HelveticaNeueCyr-Roman" w:eastAsia="Times New Roman" w:hAnsi="HelveticaNeueCyr-Roman" w:cs="Times New Roman"/>
          <w:sz w:val="24"/>
          <w:szCs w:val="24"/>
          <w:lang w:eastAsia="uk-UA"/>
        </w:rPr>
        <w:t xml:space="preserve"> довідка про склад сім’ї та копія.</w:t>
      </w:r>
    </w:p>
    <w:p w:rsidR="00096EDB" w:rsidRPr="004A693E" w:rsidRDefault="00096EDB" w:rsidP="004A693E">
      <w:pPr>
        <w:spacing w:after="150" w:line="240" w:lineRule="auto"/>
        <w:rPr>
          <w:rFonts w:ascii="HelveticaNeueCyr-Roman" w:eastAsia="Times New Roman" w:hAnsi="HelveticaNeueCyr-Roman" w:cs="Times New Roman"/>
          <w:sz w:val="24"/>
          <w:szCs w:val="24"/>
          <w:lang w:eastAsia="uk-UA"/>
        </w:rPr>
      </w:pPr>
    </w:p>
    <w:p w:rsidR="00096EDB" w:rsidRDefault="00096EDB" w:rsidP="004A693E">
      <w:pPr>
        <w:spacing w:after="15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«___» __________</w:t>
      </w:r>
      <w:r w:rsidR="004A693E" w:rsidRPr="004A693E">
        <w:rPr>
          <w:rFonts w:ascii="HelveticaNeueCyr-Roman" w:eastAsia="Times New Roman" w:hAnsi="HelveticaNeueCyr-Roman" w:cs="Times New Roman"/>
          <w:sz w:val="24"/>
          <w:szCs w:val="24"/>
          <w:lang w:eastAsia="uk-UA"/>
        </w:rPr>
        <w:t>20___р.         </w:t>
      </w:r>
      <w:r>
        <w:rPr>
          <w:rFonts w:ascii="HelveticaNeueCyr-Roman" w:eastAsia="Times New Roman" w:hAnsi="HelveticaNeueCyr-Roman" w:cs="Times New Roman"/>
          <w:sz w:val="24"/>
          <w:szCs w:val="24"/>
          <w:lang w:eastAsia="uk-UA"/>
        </w:rPr>
        <w:t xml:space="preserve">                                                     ______________________________</w:t>
      </w:r>
      <w:r w:rsidR="004A693E" w:rsidRPr="004A693E">
        <w:rPr>
          <w:rFonts w:ascii="HelveticaNeueCyr-Roman" w:eastAsia="Times New Roman" w:hAnsi="HelveticaNeueCyr-Roman" w:cs="Times New Roman"/>
          <w:sz w:val="24"/>
          <w:szCs w:val="24"/>
          <w:lang w:eastAsia="uk-UA"/>
        </w:rPr>
        <w:t xml:space="preserve"> </w:t>
      </w:r>
    </w:p>
    <w:p w:rsidR="004A693E" w:rsidRPr="004A693E" w:rsidRDefault="00096EDB" w:rsidP="00096EDB">
      <w:pPr>
        <w:spacing w:after="150" w:line="240" w:lineRule="auto"/>
        <w:ind w:left="6372" w:firstLine="70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w:t>
      </w:r>
      <w:r w:rsidR="004A693E" w:rsidRPr="004A693E">
        <w:rPr>
          <w:rFonts w:ascii="HelveticaNeueCyr-Roman" w:eastAsia="Times New Roman" w:hAnsi="HelveticaNeueCyr-Roman" w:cs="Times New Roman"/>
          <w:sz w:val="24"/>
          <w:szCs w:val="24"/>
          <w:lang w:eastAsia="uk-UA"/>
        </w:rPr>
        <w:t>(підпис</w:t>
      </w:r>
      <w:r>
        <w:rPr>
          <w:rFonts w:ascii="HelveticaNeueCyr-Roman" w:eastAsia="Times New Roman" w:hAnsi="HelveticaNeueCyr-Roman" w:cs="Times New Roman"/>
          <w:sz w:val="24"/>
          <w:szCs w:val="24"/>
          <w:lang w:eastAsia="uk-UA"/>
        </w:rPr>
        <w:t>, ПІБ)</w:t>
      </w:r>
    </w:p>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Pr="00096EDB" w:rsidRDefault="004A693E" w:rsidP="00096EDB">
      <w:pPr>
        <w:spacing w:after="150" w:line="240" w:lineRule="auto"/>
        <w:jc w:val="center"/>
        <w:outlineLvl w:val="0"/>
        <w:rPr>
          <w:rFonts w:ascii="Times New Roman" w:eastAsia="Times New Roman" w:hAnsi="Times New Roman" w:cs="Times New Roman"/>
          <w:color w:val="00274E"/>
          <w:kern w:val="36"/>
          <w:sz w:val="32"/>
          <w:szCs w:val="32"/>
          <w:lang w:eastAsia="uk-UA"/>
        </w:rPr>
      </w:pPr>
      <w:r w:rsidRPr="00096EDB">
        <w:rPr>
          <w:rFonts w:ascii="Times New Roman" w:eastAsia="Times New Roman" w:hAnsi="Times New Roman" w:cs="Times New Roman"/>
          <w:color w:val="00274E"/>
          <w:kern w:val="36"/>
          <w:sz w:val="32"/>
          <w:szCs w:val="32"/>
          <w:lang w:eastAsia="uk-UA"/>
        </w:rPr>
        <w:lastRenderedPageBreak/>
        <w:t>Зразок позовної заяви про розірвання шлюбу (подружжя, яке має неповнолітніх дітей)</w:t>
      </w:r>
    </w:p>
    <w:p w:rsidR="00096EDB" w:rsidRDefault="00096EDB" w:rsidP="00096EDB">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096EDB" w:rsidRDefault="00096EDB" w:rsidP="00096EDB">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096EDB" w:rsidRPr="004A693E" w:rsidRDefault="00096EDB" w:rsidP="00096EDB">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i/>
          <w:iCs/>
          <w:sz w:val="24"/>
          <w:szCs w:val="24"/>
          <w:lang w:eastAsia="uk-UA"/>
        </w:rPr>
        <w:t xml:space="preserve">Петренко Ніна Семенівна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7"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096EDB" w:rsidRPr="004A693E" w:rsidRDefault="00096EDB" w:rsidP="00096EDB">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Відповідач: </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Петренко Іван Іванович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зареєстроване місце проживання:</w:t>
      </w:r>
      <w:r>
        <w:rPr>
          <w:rFonts w:ascii="HelveticaNeueCyr-Roman" w:eastAsia="Times New Roman" w:hAnsi="HelveticaNeueCyr-Roman" w:cs="Times New Roman"/>
          <w:i/>
          <w:iCs/>
          <w:sz w:val="24"/>
          <w:szCs w:val="24"/>
          <w:lang w:eastAsia="uk-UA"/>
        </w:rPr>
        <w:t>________</w:t>
      </w:r>
      <w:r w:rsidRPr="004A693E">
        <w:rPr>
          <w:rFonts w:ascii="HelveticaNeueCyr-Roman" w:eastAsia="Times New Roman" w:hAnsi="HelveticaNeueCyr-Roman" w:cs="Times New Roman"/>
          <w:i/>
          <w:iCs/>
          <w:sz w:val="24"/>
          <w:szCs w:val="24"/>
          <w:lang w:eastAsia="uk-UA"/>
        </w:rPr>
        <w:t>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w:t>
      </w:r>
      <w:r w:rsidRPr="004A693E">
        <w:rPr>
          <w:rFonts w:ascii="HelveticaNeueCyr-Roman" w:eastAsia="Times New Roman" w:hAnsi="HelveticaNeueCyr-Roman" w:cs="Times New Roman"/>
          <w:i/>
          <w:iCs/>
          <w:sz w:val="24"/>
          <w:szCs w:val="24"/>
          <w:u w:val="single"/>
          <w:lang w:eastAsia="uk-UA"/>
        </w:rPr>
        <w:t>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  </w:t>
      </w:r>
    </w:p>
    <w:p w:rsidR="00096EDB" w:rsidRPr="004A693E" w:rsidRDefault="00096EDB" w:rsidP="00096EDB">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громадян України</w:t>
      </w:r>
      <w:r w:rsidRPr="004A693E">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_______________</w:t>
      </w:r>
      <w:r w:rsidRPr="004A693E">
        <w:rPr>
          <w:rFonts w:ascii="HelveticaNeueCyr-Roman" w:eastAsia="Times New Roman" w:hAnsi="HelveticaNeueCyr-Roman" w:cs="Times New Roman"/>
          <w:i/>
          <w:iCs/>
          <w:sz w:val="24"/>
          <w:szCs w:val="24"/>
          <w:lang w:eastAsia="uk-UA"/>
        </w:rPr>
        <w:t xml:space="preserve">                                      </w:t>
      </w:r>
    </w:p>
    <w:p w:rsidR="00096EDB" w:rsidRPr="004A693E" w:rsidRDefault="00096EDB" w:rsidP="00830E13">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sidR="00830E13">
        <w:rPr>
          <w:rFonts w:ascii="HelveticaNeueCyr-Roman" w:eastAsia="Times New Roman" w:hAnsi="HelveticaNeueCyr-Roman" w:cs="Times New Roman"/>
          <w:i/>
          <w:iCs/>
          <w:sz w:val="24"/>
          <w:szCs w:val="24"/>
          <w:lang w:eastAsia="uk-UA"/>
        </w:rPr>
        <w:t>+380 --- --- ---- ---</w:t>
      </w:r>
    </w:p>
    <w:p w:rsidR="00096EDB" w:rsidRDefault="00096EDB" w:rsidP="00096EDB">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r>
        <w:rPr>
          <w:rFonts w:ascii="HelveticaNeueCyr-Roman" w:eastAsia="Times New Roman" w:hAnsi="HelveticaNeueCyr-Roman" w:cs="Times New Roman"/>
          <w:sz w:val="24"/>
          <w:szCs w:val="24"/>
          <w:lang w:eastAsia="uk-UA"/>
        </w:rPr>
        <w:t>___________</w:t>
      </w:r>
      <w:r w:rsidRPr="004A693E">
        <w:rPr>
          <w:rFonts w:ascii="HelveticaNeueCyr-Roman" w:eastAsia="Times New Roman" w:hAnsi="HelveticaNeueCyr-Roman" w:cs="Times New Roman"/>
          <w:sz w:val="24"/>
          <w:szCs w:val="24"/>
          <w:lang w:eastAsia="uk-UA"/>
        </w:rPr>
        <w:t>    </w:t>
      </w:r>
    </w:p>
    <w:p w:rsidR="00096EDB" w:rsidRDefault="00096EDB" w:rsidP="004A693E">
      <w:pPr>
        <w:spacing w:after="150" w:line="240" w:lineRule="auto"/>
        <w:jc w:val="center"/>
        <w:rPr>
          <w:rFonts w:ascii="HelveticaNeueCyr-Roman" w:eastAsia="Times New Roman" w:hAnsi="HelveticaNeueCyr-Roman" w:cs="Times New Roman"/>
          <w:b/>
          <w:bCs/>
          <w:sz w:val="24"/>
          <w:szCs w:val="24"/>
          <w:lang w:eastAsia="uk-UA"/>
        </w:rPr>
      </w:pPr>
    </w:p>
    <w:p w:rsidR="004A693E" w:rsidRPr="004A693E" w:rsidRDefault="004A693E" w:rsidP="004A693E">
      <w:pPr>
        <w:spacing w:after="15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ПОЗОВНА ЗАЯВА</w:t>
      </w:r>
    </w:p>
    <w:p w:rsidR="004A693E" w:rsidRPr="004A693E" w:rsidRDefault="004A693E" w:rsidP="004A693E">
      <w:pPr>
        <w:spacing w:after="15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 розірвання шлюбу</w:t>
      </w:r>
    </w:p>
    <w:p w:rsidR="008B5D4F" w:rsidRDefault="008B5D4F" w:rsidP="008B5D4F">
      <w:pPr>
        <w:spacing w:after="150" w:line="240" w:lineRule="auto"/>
        <w:ind w:firstLine="708"/>
        <w:jc w:val="both"/>
        <w:rPr>
          <w:rFonts w:ascii="HelveticaNeueCyr-Roman" w:eastAsia="Times New Roman" w:hAnsi="HelveticaNeueCyr-Roman" w:cs="Times New Roman"/>
          <w:sz w:val="24"/>
          <w:szCs w:val="24"/>
          <w:lang w:eastAsia="uk-UA"/>
        </w:rPr>
      </w:pPr>
      <w:r w:rsidRPr="008B5D4F">
        <w:rPr>
          <w:rFonts w:ascii="HelveticaNeueCyr-Roman" w:eastAsia="Times New Roman" w:hAnsi="HelveticaNeueCyr-Roman" w:cs="Times New Roman"/>
          <w:sz w:val="24"/>
          <w:szCs w:val="24"/>
          <w:lang w:eastAsia="uk-UA"/>
        </w:rPr>
        <w:t xml:space="preserve">15 червня 2008 року я зареєструвала шлюб з Петренком Іваном Івановичем у Відділі </w:t>
      </w:r>
      <w:r w:rsidR="007966BC" w:rsidRPr="007966BC">
        <w:rPr>
          <w:rFonts w:ascii="HelveticaNeueCyr-Roman" w:eastAsia="Times New Roman" w:hAnsi="HelveticaNeueCyr-Roman" w:cs="Times New Roman"/>
          <w:sz w:val="24"/>
          <w:szCs w:val="24"/>
          <w:lang w:eastAsia="uk-UA"/>
        </w:rPr>
        <w:t>державно</w:t>
      </w:r>
      <w:r w:rsidR="007966BC">
        <w:rPr>
          <w:rFonts w:ascii="HelveticaNeueCyr-Roman" w:eastAsia="Times New Roman" w:hAnsi="HelveticaNeueCyr-Roman" w:cs="Times New Roman"/>
          <w:sz w:val="24"/>
          <w:szCs w:val="24"/>
          <w:lang w:eastAsia="uk-UA"/>
        </w:rPr>
        <w:t xml:space="preserve">ї </w:t>
      </w:r>
      <w:r w:rsidRPr="008B5D4F">
        <w:rPr>
          <w:rFonts w:ascii="HelveticaNeueCyr-Roman" w:eastAsia="Times New Roman" w:hAnsi="HelveticaNeueCyr-Roman" w:cs="Times New Roman"/>
          <w:sz w:val="24"/>
          <w:szCs w:val="24"/>
          <w:lang w:eastAsia="uk-UA"/>
        </w:rPr>
        <w:t>реєстрації актів цивільного стану Близнюківського районного управління юстиції, актовий запис № 647 (Копія свідоцтва про одруження Серія 1-БП № 028739 від 15 червня 2008 року).</w:t>
      </w:r>
    </w:p>
    <w:p w:rsidR="004A693E" w:rsidRPr="004A693E" w:rsidRDefault="008B5D4F" w:rsidP="008B5D4F">
      <w:pPr>
        <w:spacing w:after="15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Від шлюбу м</w:t>
      </w:r>
      <w:r w:rsidR="004A693E" w:rsidRPr="004A693E">
        <w:rPr>
          <w:rFonts w:ascii="HelveticaNeueCyr-Roman" w:eastAsia="Times New Roman" w:hAnsi="HelveticaNeueCyr-Roman" w:cs="Times New Roman"/>
          <w:sz w:val="24"/>
          <w:szCs w:val="24"/>
          <w:lang w:eastAsia="uk-UA"/>
        </w:rPr>
        <w:t>аємо спільну дитину – </w:t>
      </w:r>
      <w:r w:rsidR="004A693E" w:rsidRPr="004A693E">
        <w:rPr>
          <w:rFonts w:ascii="HelveticaNeueCyr-Roman" w:eastAsia="Times New Roman" w:hAnsi="HelveticaNeueCyr-Roman" w:cs="Times New Roman"/>
          <w:i/>
          <w:iCs/>
          <w:sz w:val="24"/>
          <w:szCs w:val="24"/>
          <w:lang w:eastAsia="uk-UA"/>
        </w:rPr>
        <w:t>Петренка Олега Івановича, 14.05.2005 року народження. </w:t>
      </w:r>
      <w:r w:rsidR="004A693E" w:rsidRPr="004A693E">
        <w:rPr>
          <w:rFonts w:ascii="HelveticaNeueCyr-Roman" w:eastAsia="Times New Roman" w:hAnsi="HelveticaNeueCyr-Roman" w:cs="Times New Roman"/>
          <w:sz w:val="24"/>
          <w:szCs w:val="24"/>
          <w:lang w:eastAsia="uk-UA"/>
        </w:rPr>
        <w:t>Спору з відповідачем</w:t>
      </w:r>
      <w:r>
        <w:rPr>
          <w:rFonts w:ascii="HelveticaNeueCyr-Roman" w:eastAsia="Times New Roman" w:hAnsi="HelveticaNeueCyr-Roman" w:cs="Times New Roman"/>
          <w:sz w:val="24"/>
          <w:szCs w:val="24"/>
          <w:lang w:eastAsia="uk-UA"/>
        </w:rPr>
        <w:t xml:space="preserve"> про місце проживання дитини не</w:t>
      </w:r>
      <w:r w:rsidR="004A693E" w:rsidRPr="004A693E">
        <w:rPr>
          <w:rFonts w:ascii="HelveticaNeueCyr-Roman" w:eastAsia="Times New Roman" w:hAnsi="HelveticaNeueCyr-Roman" w:cs="Times New Roman"/>
          <w:sz w:val="24"/>
          <w:szCs w:val="24"/>
          <w:lang w:eastAsia="uk-UA"/>
        </w:rPr>
        <w:t>має.</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Підставою для розірвання шлюбу є ті обставини, що у нас відсутні спільні інтереси з чоловіком, наявні різні погляди на життя, відсутнє взаєморозуміння. Ми втратили почуття любові та поваги один до одного. З відповідачем спільного господарства не ведемо. Подальше спільне життя і збереження шлюбу неможливе.</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У відповідності до ч.3 ст. 105 СК України шлюб припиняється внаслідок його розірвання за позовом одного з подружжя на підставі рішення суду.</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Вважаю, що  наш з відповідачем  шлюб фактично припинив  існування, подальше спільне життя  і збереження шлюбу суперечить моїм інтересам, у зв</w:t>
      </w:r>
      <w:r w:rsidR="008B5D4F">
        <w:rPr>
          <w:rFonts w:ascii="HelveticaNeueCyr-Roman" w:eastAsia="Times New Roman" w:hAnsi="HelveticaNeueCyr-Roman" w:cs="Times New Roman"/>
          <w:sz w:val="24"/>
          <w:szCs w:val="24"/>
          <w:lang w:eastAsia="uk-UA"/>
        </w:rPr>
        <w:t>’</w:t>
      </w:r>
      <w:r w:rsidRPr="004A693E">
        <w:rPr>
          <w:rFonts w:ascii="HelveticaNeueCyr-Roman" w:eastAsia="Times New Roman" w:hAnsi="HelveticaNeueCyr-Roman" w:cs="Times New Roman"/>
          <w:sz w:val="24"/>
          <w:szCs w:val="24"/>
          <w:lang w:eastAsia="uk-UA"/>
        </w:rPr>
        <w:t>язку з чим наполягаю на його розірванні.</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п.6 ч.3 ст.175 ЦПК України повідомляю, що заходи досудового врегулювання спору не проводилися.</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8B5D4F"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Згідно із п.9 ч.3 ст.175 ЦПК України повідомляю, що понесені мною витрати становлять </w:t>
      </w:r>
      <w:r w:rsidR="00DD3A6E">
        <w:rPr>
          <w:rFonts w:ascii="HelveticaNeueCyr-Roman" w:eastAsia="Times New Roman" w:hAnsi="HelveticaNeueCyr-Roman" w:cs="Times New Roman"/>
          <w:i/>
          <w:iCs/>
          <w:sz w:val="24"/>
          <w:szCs w:val="24"/>
          <w:lang w:eastAsia="uk-UA"/>
        </w:rPr>
        <w:t>840,8</w:t>
      </w:r>
      <w:r w:rsidR="001C311D">
        <w:rPr>
          <w:rFonts w:ascii="HelveticaNeueCyr-Roman" w:eastAsia="Times New Roman" w:hAnsi="HelveticaNeueCyr-Roman" w:cs="Times New Roman"/>
          <w:i/>
          <w:iCs/>
          <w:sz w:val="24"/>
          <w:szCs w:val="24"/>
          <w:lang w:eastAsia="uk-UA"/>
        </w:rPr>
        <w:t>0</w:t>
      </w:r>
      <w:r w:rsidRPr="004A693E">
        <w:rPr>
          <w:rFonts w:ascii="HelveticaNeueCyr-Roman" w:eastAsia="Times New Roman" w:hAnsi="HelveticaNeueCyr-Roman" w:cs="Times New Roman"/>
          <w:sz w:val="24"/>
          <w:szCs w:val="24"/>
          <w:lang w:eastAsia="uk-UA"/>
        </w:rPr>
        <w:t> грн (оплата судового збору</w:t>
      </w:r>
      <w:r w:rsidR="008B5D4F">
        <w:rPr>
          <w:rFonts w:ascii="HelveticaNeueCyr-Roman" w:eastAsia="Times New Roman" w:hAnsi="HelveticaNeueCyr-Roman" w:cs="Times New Roman"/>
          <w:sz w:val="24"/>
          <w:szCs w:val="24"/>
          <w:lang w:eastAsia="uk-UA"/>
        </w:rPr>
        <w:t>).</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У відповідності </w:t>
      </w:r>
      <w:r w:rsidR="008B5D4F">
        <w:rPr>
          <w:rFonts w:ascii="HelveticaNeueCyr-Roman" w:eastAsia="Times New Roman" w:hAnsi="HelveticaNeueCyr-Roman" w:cs="Times New Roman"/>
          <w:sz w:val="24"/>
          <w:szCs w:val="24"/>
          <w:lang w:eastAsia="uk-UA"/>
        </w:rPr>
        <w:t>до</w:t>
      </w:r>
      <w:r w:rsidRPr="004A693E">
        <w:rPr>
          <w:rFonts w:ascii="HelveticaNeueCyr-Roman" w:eastAsia="Times New Roman" w:hAnsi="HelveticaNeueCyr-Roman" w:cs="Times New Roman"/>
          <w:sz w:val="24"/>
          <w:szCs w:val="24"/>
          <w:lang w:eastAsia="uk-UA"/>
        </w:rPr>
        <w:t xml:space="preserve">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lastRenderedPageBreak/>
        <w:t>Судовий збір сплачений мною в повному обсязі на підставі п.1.3.ч.2 ст.4 Закону України «Про судовий збір» .</w:t>
      </w:r>
    </w:p>
    <w:p w:rsidR="004A693E" w:rsidRPr="004A693E" w:rsidRDefault="008B5D4F" w:rsidP="004A693E">
      <w:pPr>
        <w:spacing w:after="15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особа звільнена від сплати судового збору  відповідно до закону, в позовній заяві зазначаються  підстави звільнення поз</w:t>
      </w:r>
      <w:r>
        <w:rPr>
          <w:rFonts w:ascii="HelveticaNeueCyr-Roman" w:eastAsia="Times New Roman" w:hAnsi="HelveticaNeueCyr-Roman" w:cs="Times New Roman"/>
          <w:i/>
          <w:iCs/>
          <w:sz w:val="24"/>
          <w:szCs w:val="24"/>
          <w:lang w:eastAsia="uk-UA"/>
        </w:rPr>
        <w:t>ивача від сплати судового збору)</w:t>
      </w:r>
    </w:p>
    <w:p w:rsidR="004A693E" w:rsidRPr="004A693E" w:rsidRDefault="004A693E" w:rsidP="008B5D4F">
      <w:pPr>
        <w:spacing w:after="15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На підставі вищевикладеного та керуючись ст.ст. 110, 112 Сімейного Кодексу України, ст. 175  Цивільного процесуального кодексу України,-</w:t>
      </w:r>
    </w:p>
    <w:p w:rsidR="004A693E" w:rsidRPr="004A693E" w:rsidRDefault="004A693E" w:rsidP="004A693E">
      <w:pPr>
        <w:spacing w:after="15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ПРОШУ:</w:t>
      </w:r>
    </w:p>
    <w:p w:rsidR="008B5D4F" w:rsidRDefault="008B5D4F" w:rsidP="008B5D4F">
      <w:pPr>
        <w:spacing w:after="0" w:line="240" w:lineRule="auto"/>
        <w:ind w:firstLine="708"/>
        <w:jc w:val="both"/>
        <w:rPr>
          <w:rFonts w:ascii="HelveticaNeueCyr-Roman" w:eastAsia="Times New Roman" w:hAnsi="HelveticaNeueCyr-Roman" w:cs="Times New Roman"/>
          <w:i/>
          <w:iCs/>
          <w:sz w:val="24"/>
          <w:szCs w:val="24"/>
          <w:lang w:eastAsia="uk-UA"/>
        </w:rPr>
      </w:pPr>
      <w:r w:rsidRPr="004A693E">
        <w:rPr>
          <w:rFonts w:ascii="HelveticaNeueCyr-Roman" w:eastAsia="Times New Roman" w:hAnsi="HelveticaNeueCyr-Roman" w:cs="Times New Roman"/>
          <w:sz w:val="24"/>
          <w:szCs w:val="24"/>
          <w:lang w:eastAsia="uk-UA"/>
        </w:rPr>
        <w:t>Розірвати шлюб укладений між мною, </w:t>
      </w:r>
      <w:r w:rsidRPr="004A693E">
        <w:rPr>
          <w:rFonts w:ascii="HelveticaNeueCyr-Roman" w:eastAsia="Times New Roman" w:hAnsi="HelveticaNeueCyr-Roman" w:cs="Times New Roman"/>
          <w:i/>
          <w:iCs/>
          <w:sz w:val="24"/>
          <w:szCs w:val="24"/>
          <w:lang w:eastAsia="uk-UA"/>
        </w:rPr>
        <w:t>Петренко Ніною Семенівною</w:t>
      </w:r>
      <w:r w:rsidRPr="004A693E">
        <w:rPr>
          <w:rFonts w:ascii="HelveticaNeueCyr-Roman" w:eastAsia="Times New Roman" w:hAnsi="HelveticaNeueCyr-Roman" w:cs="Times New Roman"/>
          <w:sz w:val="24"/>
          <w:szCs w:val="24"/>
          <w:lang w:eastAsia="uk-UA"/>
        </w:rPr>
        <w:t> та </w:t>
      </w:r>
      <w:r w:rsidRPr="004A693E">
        <w:rPr>
          <w:rFonts w:ascii="HelveticaNeueCyr-Roman" w:eastAsia="Times New Roman" w:hAnsi="HelveticaNeueCyr-Roman" w:cs="Times New Roman"/>
          <w:i/>
          <w:iCs/>
          <w:sz w:val="24"/>
          <w:szCs w:val="24"/>
          <w:lang w:eastAsia="uk-UA"/>
        </w:rPr>
        <w:t>Петренком Іваном Івановичем</w:t>
      </w:r>
      <w:r w:rsidRPr="004A693E">
        <w:rPr>
          <w:rFonts w:ascii="HelveticaNeueCyr-Roman" w:eastAsia="Times New Roman" w:hAnsi="HelveticaNeueCyr-Roman" w:cs="Times New Roman"/>
          <w:sz w:val="24"/>
          <w:szCs w:val="24"/>
          <w:lang w:eastAsia="uk-UA"/>
        </w:rPr>
        <w:t>, зареєстрований </w:t>
      </w:r>
      <w:r w:rsidRPr="004A693E">
        <w:rPr>
          <w:rFonts w:ascii="HelveticaNeueCyr-Roman" w:eastAsia="Times New Roman" w:hAnsi="HelveticaNeueCyr-Roman" w:cs="Times New Roman"/>
          <w:i/>
          <w:iCs/>
          <w:sz w:val="24"/>
          <w:szCs w:val="24"/>
          <w:lang w:eastAsia="uk-UA"/>
        </w:rPr>
        <w:t>15</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червня 2008 року у Відділі реєстрації актів цивільного стану Сумського міського управління юстиції, актовий запис № 647.</w:t>
      </w:r>
    </w:p>
    <w:p w:rsidR="008B5D4F" w:rsidRPr="00096EDB" w:rsidRDefault="008B5D4F" w:rsidP="008B5D4F">
      <w:pPr>
        <w:spacing w:after="0" w:line="240" w:lineRule="auto"/>
        <w:ind w:firstLine="708"/>
        <w:jc w:val="both"/>
        <w:rPr>
          <w:rFonts w:ascii="HelveticaNeueCyr-Roman" w:eastAsia="Times New Roman" w:hAnsi="HelveticaNeueCyr-Roman" w:cs="Times New Roman"/>
          <w:sz w:val="24"/>
          <w:szCs w:val="24"/>
          <w:lang w:eastAsia="uk-UA"/>
        </w:rPr>
      </w:pPr>
      <w:r w:rsidRPr="00096EDB">
        <w:rPr>
          <w:rFonts w:ascii="HelveticaNeueCyr-Roman" w:eastAsia="Times New Roman" w:hAnsi="HelveticaNeueCyr-Roman" w:cs="Times New Roman"/>
          <w:iCs/>
          <w:sz w:val="24"/>
          <w:szCs w:val="24"/>
          <w:lang w:eastAsia="uk-UA"/>
        </w:rPr>
        <w:t>Після розірвання шлюбу залишити мені прізвище «Петренко».</w:t>
      </w:r>
    </w:p>
    <w:p w:rsidR="008B5D4F" w:rsidRDefault="008B5D4F" w:rsidP="008B5D4F">
      <w:pPr>
        <w:spacing w:after="150" w:line="240" w:lineRule="auto"/>
        <w:rPr>
          <w:rFonts w:ascii="HelveticaNeueCyr-Roman" w:eastAsia="Times New Roman" w:hAnsi="HelveticaNeueCyr-Roman" w:cs="Times New Roman"/>
          <w:b/>
          <w:bCs/>
          <w:sz w:val="24"/>
          <w:szCs w:val="24"/>
          <w:lang w:eastAsia="uk-UA"/>
        </w:rPr>
      </w:pPr>
    </w:p>
    <w:p w:rsidR="008B5D4F" w:rsidRPr="004A693E" w:rsidRDefault="008B5D4F" w:rsidP="008B5D4F">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Додаток:</w:t>
      </w:r>
      <w:r w:rsidRPr="004A693E">
        <w:rPr>
          <w:rFonts w:ascii="HelveticaNeueCyr-Roman" w:eastAsia="Times New Roman" w:hAnsi="HelveticaNeueCyr-Roman" w:cs="Times New Roman"/>
          <w:sz w:val="24"/>
          <w:szCs w:val="24"/>
          <w:lang w:eastAsia="uk-UA"/>
        </w:rPr>
        <w:t>  оригінал квитанції про сплату судового збору</w:t>
      </w:r>
    </w:p>
    <w:p w:rsidR="008B5D4F" w:rsidRPr="004A693E" w:rsidRDefault="008B5D4F" w:rsidP="008B5D4F">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                  </w:t>
      </w:r>
      <w:r w:rsidR="001C311D">
        <w:rPr>
          <w:rFonts w:ascii="HelveticaNeueCyr-Roman" w:eastAsia="Times New Roman" w:hAnsi="HelveticaNeueCyr-Roman" w:cs="Times New Roman"/>
          <w:sz w:val="24"/>
          <w:szCs w:val="24"/>
          <w:lang w:eastAsia="uk-UA"/>
        </w:rPr>
        <w:t xml:space="preserve"> копія</w:t>
      </w:r>
      <w:r w:rsidRPr="004A693E">
        <w:rPr>
          <w:rFonts w:ascii="HelveticaNeueCyr-Roman" w:eastAsia="Times New Roman" w:hAnsi="HelveticaNeueCyr-Roman" w:cs="Times New Roman"/>
          <w:sz w:val="24"/>
          <w:szCs w:val="24"/>
          <w:lang w:eastAsia="uk-UA"/>
        </w:rPr>
        <w:t xml:space="preserve"> позовної заяви</w:t>
      </w:r>
    </w:p>
    <w:p w:rsidR="008B5D4F" w:rsidRDefault="008B5D4F" w:rsidP="008B5D4F">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r w:rsidR="001C311D">
        <w:rPr>
          <w:rFonts w:ascii="HelveticaNeueCyr-Roman" w:eastAsia="Times New Roman" w:hAnsi="HelveticaNeueCyr-Roman" w:cs="Times New Roman"/>
          <w:sz w:val="24"/>
          <w:szCs w:val="24"/>
          <w:lang w:eastAsia="uk-UA"/>
        </w:rPr>
        <w:t xml:space="preserve"> </w:t>
      </w:r>
      <w:r>
        <w:rPr>
          <w:rFonts w:ascii="HelveticaNeueCyr-Roman" w:eastAsia="Times New Roman" w:hAnsi="HelveticaNeueCyr-Roman" w:cs="Times New Roman"/>
          <w:sz w:val="24"/>
          <w:szCs w:val="24"/>
          <w:lang w:eastAsia="uk-UA"/>
        </w:rPr>
        <w:t>оригінал та копія</w:t>
      </w:r>
      <w:r w:rsidRPr="004A693E">
        <w:rPr>
          <w:rFonts w:ascii="HelveticaNeueCyr-Roman" w:eastAsia="Times New Roman" w:hAnsi="HelveticaNeueCyr-Roman" w:cs="Times New Roman"/>
          <w:sz w:val="24"/>
          <w:szCs w:val="24"/>
          <w:lang w:eastAsia="uk-UA"/>
        </w:rPr>
        <w:t xml:space="preserve"> свідоцтва про шлюб</w:t>
      </w:r>
      <w:r>
        <w:rPr>
          <w:rFonts w:ascii="HelveticaNeueCyr-Roman" w:eastAsia="Times New Roman" w:hAnsi="HelveticaNeueCyr-Roman" w:cs="Times New Roman"/>
          <w:sz w:val="24"/>
          <w:szCs w:val="24"/>
          <w:lang w:eastAsia="uk-UA"/>
        </w:rPr>
        <w:t xml:space="preserve"> </w:t>
      </w:r>
    </w:p>
    <w:p w:rsidR="006F0276" w:rsidRPr="004A693E" w:rsidRDefault="006F0276" w:rsidP="006F0276">
      <w:pPr>
        <w:spacing w:after="150" w:line="240" w:lineRule="auto"/>
        <w:ind w:firstLine="70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копія свідоцтва про народження дитини</w:t>
      </w:r>
    </w:p>
    <w:p w:rsidR="008B5D4F" w:rsidRDefault="008B5D4F" w:rsidP="008B5D4F">
      <w:pPr>
        <w:spacing w:after="15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2 копії паспорта та коду РНОКПП</w:t>
      </w:r>
      <w:r>
        <w:rPr>
          <w:rFonts w:ascii="HelveticaNeueCyr-Roman" w:eastAsia="Times New Roman" w:hAnsi="HelveticaNeueCyr-Roman" w:cs="Times New Roman"/>
          <w:sz w:val="24"/>
          <w:szCs w:val="24"/>
          <w:lang w:eastAsia="uk-UA"/>
        </w:rPr>
        <w:t xml:space="preserve"> (позивача, відповідача)</w:t>
      </w:r>
    </w:p>
    <w:p w:rsidR="008B5D4F" w:rsidRDefault="008B5D4F" w:rsidP="008B5D4F">
      <w:pPr>
        <w:spacing w:after="15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w:t>
      </w:r>
      <w:r w:rsidR="001C311D">
        <w:rPr>
          <w:rFonts w:ascii="HelveticaNeueCyr-Roman" w:eastAsia="Times New Roman" w:hAnsi="HelveticaNeueCyr-Roman" w:cs="Times New Roman"/>
          <w:sz w:val="24"/>
          <w:szCs w:val="24"/>
          <w:lang w:eastAsia="uk-UA"/>
        </w:rPr>
        <w:t>довідка про склад сім’ї та копія.</w:t>
      </w:r>
    </w:p>
    <w:p w:rsidR="008B5D4F" w:rsidRPr="004A693E" w:rsidRDefault="008B5D4F" w:rsidP="008B5D4F">
      <w:pPr>
        <w:spacing w:after="150" w:line="240" w:lineRule="auto"/>
        <w:rPr>
          <w:rFonts w:ascii="HelveticaNeueCyr-Roman" w:eastAsia="Times New Roman" w:hAnsi="HelveticaNeueCyr-Roman" w:cs="Times New Roman"/>
          <w:sz w:val="24"/>
          <w:szCs w:val="24"/>
          <w:lang w:eastAsia="uk-UA"/>
        </w:rPr>
      </w:pPr>
    </w:p>
    <w:p w:rsidR="008B5D4F" w:rsidRDefault="008B5D4F" w:rsidP="008B5D4F">
      <w:pPr>
        <w:spacing w:after="15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«___» __________</w:t>
      </w:r>
      <w:r w:rsidRPr="004A693E">
        <w:rPr>
          <w:rFonts w:ascii="HelveticaNeueCyr-Roman" w:eastAsia="Times New Roman" w:hAnsi="HelveticaNeueCyr-Roman" w:cs="Times New Roman"/>
          <w:sz w:val="24"/>
          <w:szCs w:val="24"/>
          <w:lang w:eastAsia="uk-UA"/>
        </w:rPr>
        <w:t>20___р.         </w:t>
      </w:r>
      <w:r>
        <w:rPr>
          <w:rFonts w:ascii="HelveticaNeueCyr-Roman" w:eastAsia="Times New Roman" w:hAnsi="HelveticaNeueCyr-Roman" w:cs="Times New Roman"/>
          <w:sz w:val="24"/>
          <w:szCs w:val="24"/>
          <w:lang w:eastAsia="uk-UA"/>
        </w:rPr>
        <w:t xml:space="preserve">                                                     ______________________________</w:t>
      </w:r>
      <w:r w:rsidRPr="004A693E">
        <w:rPr>
          <w:rFonts w:ascii="HelveticaNeueCyr-Roman" w:eastAsia="Times New Roman" w:hAnsi="HelveticaNeueCyr-Roman" w:cs="Times New Roman"/>
          <w:sz w:val="24"/>
          <w:szCs w:val="24"/>
          <w:lang w:eastAsia="uk-UA"/>
        </w:rPr>
        <w:t xml:space="preserve"> </w:t>
      </w:r>
    </w:p>
    <w:p w:rsidR="008B5D4F" w:rsidRPr="004A693E" w:rsidRDefault="008B5D4F" w:rsidP="008B5D4F">
      <w:pPr>
        <w:spacing w:after="150" w:line="240" w:lineRule="auto"/>
        <w:ind w:left="6372" w:firstLine="70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w:t>
      </w:r>
      <w:r w:rsidRPr="004A693E">
        <w:rPr>
          <w:rFonts w:ascii="HelveticaNeueCyr-Roman" w:eastAsia="Times New Roman" w:hAnsi="HelveticaNeueCyr-Roman" w:cs="Times New Roman"/>
          <w:sz w:val="24"/>
          <w:szCs w:val="24"/>
          <w:lang w:eastAsia="uk-UA"/>
        </w:rPr>
        <w:t>(підпис</w:t>
      </w:r>
      <w:r>
        <w:rPr>
          <w:rFonts w:ascii="HelveticaNeueCyr-Roman" w:eastAsia="Times New Roman" w:hAnsi="HelveticaNeueCyr-Roman" w:cs="Times New Roman"/>
          <w:sz w:val="24"/>
          <w:szCs w:val="24"/>
          <w:lang w:eastAsia="uk-UA"/>
        </w:rPr>
        <w:t>, ПІБ)</w:t>
      </w:r>
    </w:p>
    <w:p w:rsidR="004A693E" w:rsidRDefault="004A693E"/>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B5D4F" w:rsidRDefault="008B5D4F"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301730" w:rsidRDefault="00301730"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301730" w:rsidRDefault="00301730"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301730" w:rsidRDefault="00301730"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301730" w:rsidRDefault="00301730"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301730" w:rsidRDefault="00301730" w:rsidP="00845579">
      <w:pPr>
        <w:spacing w:after="0" w:line="240" w:lineRule="auto"/>
        <w:jc w:val="center"/>
        <w:outlineLvl w:val="0"/>
        <w:rPr>
          <w:rFonts w:ascii="HelveticaNeueCyr-Roman" w:eastAsia="Times New Roman" w:hAnsi="HelveticaNeueCyr-Roman" w:cs="Times New Roman"/>
          <w:color w:val="333333"/>
          <w:sz w:val="18"/>
          <w:szCs w:val="18"/>
          <w:lang w:eastAsia="uk-UA"/>
        </w:rPr>
      </w:pPr>
    </w:p>
    <w:p w:rsidR="00301730" w:rsidRDefault="00301730" w:rsidP="00845579">
      <w:pPr>
        <w:spacing w:after="0" w:line="240" w:lineRule="auto"/>
        <w:jc w:val="center"/>
        <w:outlineLvl w:val="0"/>
        <w:rPr>
          <w:rFonts w:ascii="HelveticaNeueCyr-Roman" w:eastAsia="Times New Roman" w:hAnsi="HelveticaNeueCyr-Roman" w:cs="Times New Roman"/>
          <w:color w:val="333333"/>
          <w:sz w:val="18"/>
          <w:szCs w:val="18"/>
          <w:lang w:eastAsia="uk-UA"/>
        </w:rPr>
      </w:pPr>
    </w:p>
    <w:p w:rsidR="004A693E" w:rsidRPr="008B5D4F" w:rsidRDefault="004A693E" w:rsidP="00845579">
      <w:pPr>
        <w:spacing w:after="0" w:line="240" w:lineRule="auto"/>
        <w:jc w:val="center"/>
        <w:outlineLvl w:val="0"/>
        <w:rPr>
          <w:rFonts w:ascii="Times New Roman" w:eastAsia="Times New Roman" w:hAnsi="Times New Roman" w:cs="Times New Roman"/>
          <w:color w:val="00274E"/>
          <w:kern w:val="36"/>
          <w:sz w:val="32"/>
          <w:szCs w:val="32"/>
          <w:lang w:eastAsia="uk-UA"/>
        </w:rPr>
      </w:pPr>
      <w:r w:rsidRPr="008B5D4F">
        <w:rPr>
          <w:rFonts w:ascii="Times New Roman" w:eastAsia="Times New Roman" w:hAnsi="Times New Roman" w:cs="Times New Roman"/>
          <w:color w:val="00274E"/>
          <w:kern w:val="36"/>
          <w:sz w:val="32"/>
          <w:szCs w:val="32"/>
          <w:lang w:eastAsia="uk-UA"/>
        </w:rPr>
        <w:t>Зразок позовної заяви про стягнення аліментів</w:t>
      </w:r>
    </w:p>
    <w:p w:rsidR="00301730" w:rsidRDefault="00301730" w:rsidP="00845579">
      <w:pPr>
        <w:spacing w:after="0" w:line="240" w:lineRule="auto"/>
        <w:ind w:firstLine="3969"/>
        <w:rPr>
          <w:rFonts w:ascii="HelveticaNeueCyr-Roman" w:eastAsia="Times New Roman" w:hAnsi="HelveticaNeueCyr-Roman" w:cs="Times New Roman"/>
          <w:b/>
          <w:bCs/>
          <w:sz w:val="24"/>
          <w:szCs w:val="24"/>
          <w:lang w:eastAsia="uk-UA"/>
        </w:rPr>
      </w:pPr>
    </w:p>
    <w:p w:rsidR="008B5D4F" w:rsidRDefault="008B5D4F" w:rsidP="00845579">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8B5D4F" w:rsidRDefault="008B5D4F" w:rsidP="00845579">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8B5D4F" w:rsidRPr="004A693E" w:rsidRDefault="008B5D4F" w:rsidP="00845579">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i/>
          <w:iCs/>
          <w:sz w:val="24"/>
          <w:szCs w:val="24"/>
          <w:lang w:eastAsia="uk-UA"/>
        </w:rPr>
        <w:t xml:space="preserve">Петренко Ніна Семенівна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8"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8B5D4F" w:rsidRPr="004A693E" w:rsidRDefault="008B5D4F" w:rsidP="00845579">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Відповідач: </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Петренко Іван Іванович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зареєстроване місце проживання:</w:t>
      </w:r>
      <w:r>
        <w:rPr>
          <w:rFonts w:ascii="HelveticaNeueCyr-Roman" w:eastAsia="Times New Roman" w:hAnsi="HelveticaNeueCyr-Roman" w:cs="Times New Roman"/>
          <w:i/>
          <w:iCs/>
          <w:sz w:val="24"/>
          <w:szCs w:val="24"/>
          <w:lang w:eastAsia="uk-UA"/>
        </w:rPr>
        <w:t>________</w:t>
      </w:r>
      <w:r w:rsidRPr="004A693E">
        <w:rPr>
          <w:rFonts w:ascii="HelveticaNeueCyr-Roman" w:eastAsia="Times New Roman" w:hAnsi="HelveticaNeueCyr-Roman" w:cs="Times New Roman"/>
          <w:i/>
          <w:iCs/>
          <w:sz w:val="24"/>
          <w:szCs w:val="24"/>
          <w:lang w:eastAsia="uk-UA"/>
        </w:rPr>
        <w:t>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w:t>
      </w:r>
      <w:r w:rsidRPr="004A693E">
        <w:rPr>
          <w:rFonts w:ascii="HelveticaNeueCyr-Roman" w:eastAsia="Times New Roman" w:hAnsi="HelveticaNeueCyr-Roman" w:cs="Times New Roman"/>
          <w:i/>
          <w:iCs/>
          <w:sz w:val="24"/>
          <w:szCs w:val="24"/>
          <w:u w:val="single"/>
          <w:lang w:eastAsia="uk-UA"/>
        </w:rPr>
        <w:t>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громадян України</w:t>
      </w:r>
      <w:r w:rsidRPr="004A693E">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_______________</w:t>
      </w:r>
      <w:r w:rsidRPr="004A693E">
        <w:rPr>
          <w:rFonts w:ascii="HelveticaNeueCyr-Roman" w:eastAsia="Times New Roman" w:hAnsi="HelveticaNeueCyr-Roman" w:cs="Times New Roman"/>
          <w:i/>
          <w:iCs/>
          <w:sz w:val="24"/>
          <w:szCs w:val="24"/>
          <w:lang w:eastAsia="uk-UA"/>
        </w:rPr>
        <w:t xml:space="preserve">                                      </w:t>
      </w:r>
    </w:p>
    <w:p w:rsidR="008B5D4F"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Тел. 00-00-00                                                     </w:t>
      </w:r>
    </w:p>
    <w:p w:rsidR="004A693E" w:rsidRPr="004A693E" w:rsidRDefault="008B5D4F"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r>
        <w:rPr>
          <w:rFonts w:ascii="HelveticaNeueCyr-Roman" w:eastAsia="Times New Roman" w:hAnsi="HelveticaNeueCyr-Roman" w:cs="Times New Roman"/>
          <w:sz w:val="24"/>
          <w:szCs w:val="24"/>
          <w:lang w:eastAsia="uk-UA"/>
        </w:rPr>
        <w:t>___________</w:t>
      </w:r>
      <w:r w:rsidRPr="004A693E">
        <w:rPr>
          <w:rFonts w:ascii="HelveticaNeueCyr-Roman" w:eastAsia="Times New Roman" w:hAnsi="HelveticaNeueCyr-Roman" w:cs="Times New Roman"/>
          <w:sz w:val="24"/>
          <w:szCs w:val="24"/>
          <w:lang w:eastAsia="uk-UA"/>
        </w:rPr>
        <w:t>    </w:t>
      </w:r>
    </w:p>
    <w:p w:rsidR="004A693E" w:rsidRPr="004A693E" w:rsidRDefault="004A693E"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(якщо наведені дані боржника, окрім адреси,</w:t>
      </w:r>
    </w:p>
    <w:p w:rsidR="004A693E" w:rsidRPr="004A693E" w:rsidRDefault="004A693E"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не  відомі, то </w:t>
      </w:r>
      <w:r w:rsidR="008B5D4F">
        <w:rPr>
          <w:rFonts w:ascii="HelveticaNeueCyr-Roman" w:eastAsia="Times New Roman" w:hAnsi="HelveticaNeueCyr-Roman" w:cs="Times New Roman"/>
          <w:i/>
          <w:iCs/>
          <w:sz w:val="24"/>
          <w:szCs w:val="24"/>
          <w:lang w:eastAsia="uk-UA"/>
        </w:rPr>
        <w:t xml:space="preserve">необхідно </w:t>
      </w:r>
      <w:r w:rsidRPr="004A693E">
        <w:rPr>
          <w:rFonts w:ascii="HelveticaNeueCyr-Roman" w:eastAsia="Times New Roman" w:hAnsi="HelveticaNeueCyr-Roman" w:cs="Times New Roman"/>
          <w:i/>
          <w:iCs/>
          <w:sz w:val="24"/>
          <w:szCs w:val="24"/>
          <w:lang w:eastAsia="uk-UA"/>
        </w:rPr>
        <w:t>зазначити – «не відомо» )</w:t>
      </w:r>
    </w:p>
    <w:p w:rsidR="008B5D4F" w:rsidRDefault="008B5D4F" w:rsidP="00845579">
      <w:pPr>
        <w:spacing w:after="0" w:line="240" w:lineRule="auto"/>
        <w:jc w:val="center"/>
        <w:rPr>
          <w:rFonts w:ascii="HelveticaNeueCyr-Roman" w:eastAsia="Times New Roman" w:hAnsi="HelveticaNeueCyr-Roman" w:cs="Times New Roman"/>
          <w:b/>
          <w:bCs/>
          <w:sz w:val="24"/>
          <w:szCs w:val="24"/>
          <w:lang w:eastAsia="uk-UA"/>
        </w:rPr>
      </w:pPr>
    </w:p>
    <w:p w:rsidR="004A693E" w:rsidRPr="004A693E" w:rsidRDefault="004A693E" w:rsidP="00845579">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ПОЗОВНА ЗАЯВА</w:t>
      </w:r>
    </w:p>
    <w:p w:rsidR="004A693E" w:rsidRPr="004A693E" w:rsidRDefault="004A693E" w:rsidP="00845579">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 стягнення аліментів</w:t>
      </w:r>
    </w:p>
    <w:p w:rsidR="004A693E" w:rsidRPr="004A693E" w:rsidRDefault="008B5D4F" w:rsidP="00DB3E86">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15 вересня 2010 </w:t>
      </w:r>
      <w:r w:rsidR="004A693E" w:rsidRPr="004A693E">
        <w:rPr>
          <w:rFonts w:ascii="HelveticaNeueCyr-Roman" w:eastAsia="Times New Roman" w:hAnsi="HelveticaNeueCyr-Roman" w:cs="Times New Roman"/>
          <w:sz w:val="24"/>
          <w:szCs w:val="24"/>
          <w:lang w:eastAsia="uk-UA"/>
        </w:rPr>
        <w:t xml:space="preserve">року я, </w:t>
      </w:r>
      <w:r>
        <w:rPr>
          <w:rFonts w:ascii="HelveticaNeueCyr-Roman" w:eastAsia="Times New Roman" w:hAnsi="HelveticaNeueCyr-Roman" w:cs="Times New Roman"/>
          <w:sz w:val="24"/>
          <w:szCs w:val="24"/>
          <w:lang w:eastAsia="uk-UA"/>
        </w:rPr>
        <w:t>Петренко Ніна Семенівна, 01.01.1980</w:t>
      </w:r>
      <w:r w:rsidR="004A693E" w:rsidRPr="004A693E">
        <w:rPr>
          <w:rFonts w:ascii="HelveticaNeueCyr-Roman" w:eastAsia="Times New Roman" w:hAnsi="HelveticaNeueCyr-Roman" w:cs="Times New Roman"/>
          <w:sz w:val="24"/>
          <w:szCs w:val="24"/>
          <w:lang w:eastAsia="uk-UA"/>
        </w:rPr>
        <w:t xml:space="preserve"> року народження, уклала шлюб з </w:t>
      </w:r>
      <w:r>
        <w:rPr>
          <w:rFonts w:ascii="HelveticaNeueCyr-Roman" w:eastAsia="Times New Roman" w:hAnsi="HelveticaNeueCyr-Roman" w:cs="Times New Roman"/>
          <w:sz w:val="24"/>
          <w:szCs w:val="24"/>
          <w:lang w:eastAsia="uk-UA"/>
        </w:rPr>
        <w:t>Петренком Іваном Івановичем</w:t>
      </w:r>
      <w:r w:rsidR="004A693E" w:rsidRPr="004A693E">
        <w:rPr>
          <w:rFonts w:ascii="HelveticaNeueCyr-Roman" w:eastAsia="Times New Roman" w:hAnsi="HelveticaNeueCyr-Roman" w:cs="Times New Roman"/>
          <w:sz w:val="24"/>
          <w:szCs w:val="24"/>
          <w:lang w:eastAsia="uk-UA"/>
        </w:rPr>
        <w:t xml:space="preserve">, </w:t>
      </w:r>
      <w:r>
        <w:rPr>
          <w:rFonts w:ascii="HelveticaNeueCyr-Roman" w:eastAsia="Times New Roman" w:hAnsi="HelveticaNeueCyr-Roman" w:cs="Times New Roman"/>
          <w:sz w:val="24"/>
          <w:szCs w:val="24"/>
          <w:lang w:eastAsia="uk-UA"/>
        </w:rPr>
        <w:t xml:space="preserve">01.01.1980 </w:t>
      </w:r>
      <w:r w:rsidR="004A693E" w:rsidRPr="004A693E">
        <w:rPr>
          <w:rFonts w:ascii="HelveticaNeueCyr-Roman" w:eastAsia="Times New Roman" w:hAnsi="HelveticaNeueCyr-Roman" w:cs="Times New Roman"/>
          <w:sz w:val="24"/>
          <w:szCs w:val="24"/>
          <w:lang w:eastAsia="uk-UA"/>
        </w:rPr>
        <w:t xml:space="preserve">року народження, який ми </w:t>
      </w:r>
      <w:r>
        <w:rPr>
          <w:rFonts w:ascii="HelveticaNeueCyr-Roman" w:eastAsia="Times New Roman" w:hAnsi="HelveticaNeueCyr-Roman" w:cs="Times New Roman"/>
          <w:b/>
          <w:bCs/>
          <w:i/>
          <w:iCs/>
          <w:sz w:val="24"/>
          <w:szCs w:val="24"/>
          <w:lang w:eastAsia="uk-UA"/>
        </w:rPr>
        <w:t xml:space="preserve">зареєстрували у Близнюківському районному </w:t>
      </w:r>
      <w:r w:rsidR="004A693E" w:rsidRPr="004A693E">
        <w:rPr>
          <w:rFonts w:ascii="HelveticaNeueCyr-Roman" w:eastAsia="Times New Roman" w:hAnsi="HelveticaNeueCyr-Roman" w:cs="Times New Roman"/>
          <w:b/>
          <w:bCs/>
          <w:i/>
          <w:iCs/>
          <w:sz w:val="24"/>
          <w:szCs w:val="24"/>
          <w:lang w:eastAsia="uk-UA"/>
        </w:rPr>
        <w:t xml:space="preserve">відділі державної реєстрації актів цивільного стану Головного територіального управління юстиції у </w:t>
      </w:r>
      <w:r>
        <w:rPr>
          <w:rFonts w:ascii="HelveticaNeueCyr-Roman" w:eastAsia="Times New Roman" w:hAnsi="HelveticaNeueCyr-Roman" w:cs="Times New Roman"/>
          <w:b/>
          <w:bCs/>
          <w:i/>
          <w:iCs/>
          <w:sz w:val="24"/>
          <w:szCs w:val="24"/>
          <w:lang w:eastAsia="uk-UA"/>
        </w:rPr>
        <w:t>Харківській області</w:t>
      </w:r>
      <w:r w:rsidR="004A693E" w:rsidRPr="004A693E">
        <w:rPr>
          <w:rFonts w:ascii="HelveticaNeueCyr-Roman" w:eastAsia="Times New Roman" w:hAnsi="HelveticaNeueCyr-Roman" w:cs="Times New Roman"/>
          <w:sz w:val="24"/>
          <w:szCs w:val="24"/>
          <w:lang w:eastAsia="uk-UA"/>
        </w:rPr>
        <w:t>, про що зроблений актовий запис № ___________.</w:t>
      </w:r>
    </w:p>
    <w:p w:rsidR="004A693E" w:rsidRPr="004A693E" w:rsidRDefault="008B5D4F"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батьки не перебували в шлюбі, то зазначаємо про фактичні шлюбні відносини, коли такі відносини виникли та припинились.</w:t>
      </w:r>
      <w:r>
        <w:rPr>
          <w:rFonts w:ascii="HelveticaNeueCyr-Roman" w:eastAsia="Times New Roman" w:hAnsi="HelveticaNeueCyr-Roman" w:cs="Times New Roman"/>
          <w:i/>
          <w:iCs/>
          <w:sz w:val="24"/>
          <w:szCs w:val="24"/>
          <w:lang w:eastAsia="uk-UA"/>
        </w:rPr>
        <w:t>)</w:t>
      </w:r>
    </w:p>
    <w:p w:rsidR="004A693E" w:rsidRPr="004A693E" w:rsidRDefault="008B5D4F" w:rsidP="00845579">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У шлюбі</w:t>
      </w:r>
      <w:r w:rsidR="004A693E" w:rsidRPr="004A693E">
        <w:rPr>
          <w:rFonts w:ascii="HelveticaNeueCyr-Roman" w:eastAsia="Times New Roman" w:hAnsi="HelveticaNeueCyr-Roman" w:cs="Times New Roman"/>
          <w:sz w:val="24"/>
          <w:szCs w:val="24"/>
          <w:lang w:eastAsia="uk-UA"/>
        </w:rPr>
        <w:t xml:space="preserve"> </w:t>
      </w:r>
      <w:r>
        <w:rPr>
          <w:rFonts w:ascii="HelveticaNeueCyr-Roman" w:eastAsia="Times New Roman" w:hAnsi="HelveticaNeueCyr-Roman" w:cs="Times New Roman"/>
          <w:sz w:val="24"/>
          <w:szCs w:val="24"/>
          <w:lang w:eastAsia="uk-UA"/>
        </w:rPr>
        <w:t>в</w:t>
      </w:r>
      <w:r w:rsidR="004A693E" w:rsidRPr="004A693E">
        <w:rPr>
          <w:rFonts w:ascii="HelveticaNeueCyr-Roman" w:eastAsia="Times New Roman" w:hAnsi="HelveticaNeueCyr-Roman" w:cs="Times New Roman"/>
          <w:sz w:val="24"/>
          <w:szCs w:val="24"/>
          <w:lang w:eastAsia="uk-UA"/>
        </w:rPr>
        <w:t xml:space="preserve"> нас народилася дитина</w:t>
      </w:r>
      <w:r>
        <w:rPr>
          <w:rFonts w:ascii="HelveticaNeueCyr-Roman" w:eastAsia="Times New Roman" w:hAnsi="HelveticaNeueCyr-Roman" w:cs="Times New Roman"/>
          <w:sz w:val="24"/>
          <w:szCs w:val="24"/>
          <w:lang w:eastAsia="uk-UA"/>
        </w:rPr>
        <w:t xml:space="preserve"> – Петренко Петро Іванович, 2011</w:t>
      </w:r>
      <w:r w:rsidR="004A693E" w:rsidRPr="004A693E">
        <w:rPr>
          <w:rFonts w:ascii="HelveticaNeueCyr-Roman" w:eastAsia="Times New Roman" w:hAnsi="HelveticaNeueCyr-Roman" w:cs="Times New Roman"/>
          <w:sz w:val="24"/>
          <w:szCs w:val="24"/>
          <w:lang w:eastAsia="uk-UA"/>
        </w:rPr>
        <w:t xml:space="preserve"> року народження, що підтверджується свідоцтвом про народження </w:t>
      </w:r>
      <w:r>
        <w:rPr>
          <w:rFonts w:ascii="HelveticaNeueCyr-Roman" w:eastAsia="Times New Roman" w:hAnsi="HelveticaNeueCyr-Roman" w:cs="Times New Roman"/>
          <w:sz w:val="24"/>
          <w:szCs w:val="24"/>
          <w:lang w:eastAsia="uk-UA"/>
        </w:rPr>
        <w:t xml:space="preserve"> серії </w:t>
      </w:r>
      <w:r w:rsidR="004A693E" w:rsidRPr="004A693E">
        <w:rPr>
          <w:rFonts w:ascii="HelveticaNeueCyr-Roman" w:eastAsia="Times New Roman" w:hAnsi="HelveticaNeueCyr-Roman" w:cs="Times New Roman"/>
          <w:sz w:val="24"/>
          <w:szCs w:val="24"/>
          <w:lang w:eastAsia="uk-UA"/>
        </w:rPr>
        <w:t>№ __________ від_________ року.</w:t>
      </w:r>
    </w:p>
    <w:p w:rsidR="004A693E" w:rsidRPr="004A693E" w:rsidRDefault="008B5D4F"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дитина народилась не у шлюбі, то зазначаємо: «Від наши</w:t>
      </w:r>
      <w:r>
        <w:rPr>
          <w:rFonts w:ascii="HelveticaNeueCyr-Roman" w:eastAsia="Times New Roman" w:hAnsi="HelveticaNeueCyr-Roman" w:cs="Times New Roman"/>
          <w:i/>
          <w:iCs/>
          <w:sz w:val="24"/>
          <w:szCs w:val="24"/>
          <w:lang w:eastAsia="uk-UA"/>
        </w:rPr>
        <w:t>х стосунків у нас народилася..»</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Дитина проживає разом зі мною</w:t>
      </w:r>
      <w:r w:rsidR="008B5D4F">
        <w:rPr>
          <w:rFonts w:ascii="HelveticaNeueCyr-Roman" w:eastAsia="Times New Roman" w:hAnsi="HelveticaNeueCyr-Roman" w:cs="Times New Roman"/>
          <w:sz w:val="24"/>
          <w:szCs w:val="24"/>
          <w:lang w:eastAsia="uk-UA"/>
        </w:rPr>
        <w:t xml:space="preserve"> та знаходиться на моєму у</w:t>
      </w:r>
      <w:r w:rsidR="00830E13">
        <w:rPr>
          <w:rFonts w:ascii="HelveticaNeueCyr-Roman" w:eastAsia="Times New Roman" w:hAnsi="HelveticaNeueCyr-Roman" w:cs="Times New Roman"/>
          <w:sz w:val="24"/>
          <w:szCs w:val="24"/>
          <w:lang w:eastAsia="uk-UA"/>
        </w:rPr>
        <w:t>тр</w:t>
      </w:r>
      <w:r w:rsidR="008B5D4F">
        <w:rPr>
          <w:rFonts w:ascii="HelveticaNeueCyr-Roman" w:eastAsia="Times New Roman" w:hAnsi="HelveticaNeueCyr-Roman" w:cs="Times New Roman"/>
          <w:sz w:val="24"/>
          <w:szCs w:val="24"/>
          <w:lang w:eastAsia="uk-UA"/>
        </w:rPr>
        <w:t>иманні</w:t>
      </w:r>
      <w:r w:rsidRPr="004A693E">
        <w:rPr>
          <w:rFonts w:ascii="HelveticaNeueCyr-Roman" w:eastAsia="Times New Roman" w:hAnsi="HelveticaNeueCyr-Roman" w:cs="Times New Roman"/>
          <w:sz w:val="24"/>
          <w:szCs w:val="24"/>
          <w:lang w:eastAsia="uk-UA"/>
        </w:rPr>
        <w:t>, що підтверджується довідкою про склад сім’ї від ___________ року.</w:t>
      </w:r>
    </w:p>
    <w:p w:rsidR="008B5D4F" w:rsidRDefault="004A693E" w:rsidP="00845579">
      <w:pPr>
        <w:spacing w:after="0" w:line="240" w:lineRule="auto"/>
        <w:ind w:firstLine="708"/>
        <w:jc w:val="both"/>
        <w:rPr>
          <w:rFonts w:ascii="HelveticaNeueCyr-Roman" w:eastAsia="Times New Roman" w:hAnsi="HelveticaNeueCyr-Roman" w:cs="Times New Roman"/>
          <w:iCs/>
          <w:sz w:val="24"/>
          <w:szCs w:val="24"/>
          <w:lang w:eastAsia="uk-UA"/>
        </w:rPr>
      </w:pPr>
      <w:r w:rsidRPr="008B5D4F">
        <w:rPr>
          <w:rFonts w:ascii="HelveticaNeueCyr-Roman" w:eastAsia="Times New Roman" w:hAnsi="HelveticaNeueCyr-Roman" w:cs="Times New Roman"/>
          <w:sz w:val="24"/>
          <w:szCs w:val="24"/>
          <w:lang w:eastAsia="uk-UA"/>
        </w:rPr>
        <w:t>Шлюб між мною та відповідачем розірвано ___________ року, що підтверджується копією рішення суду </w:t>
      </w:r>
      <w:r w:rsidR="008B5D4F" w:rsidRPr="008B5D4F">
        <w:rPr>
          <w:rFonts w:ascii="HelveticaNeueCyr-Roman" w:eastAsia="Times New Roman" w:hAnsi="HelveticaNeueCyr-Roman" w:cs="Times New Roman"/>
          <w:iCs/>
          <w:sz w:val="24"/>
          <w:szCs w:val="24"/>
          <w:lang w:eastAsia="uk-UA"/>
        </w:rPr>
        <w:t>від ________року справа № _________</w:t>
      </w:r>
      <w:r w:rsidR="008B5D4F">
        <w:rPr>
          <w:rFonts w:ascii="HelveticaNeueCyr-Roman" w:eastAsia="Times New Roman" w:hAnsi="HelveticaNeueCyr-Roman" w:cs="Times New Roman"/>
          <w:iCs/>
          <w:sz w:val="24"/>
          <w:szCs w:val="24"/>
          <w:lang w:eastAsia="uk-UA"/>
        </w:rPr>
        <w:t>.</w:t>
      </w:r>
    </w:p>
    <w:p w:rsidR="004A693E" w:rsidRPr="004A693E" w:rsidRDefault="008B5D4F"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5C1B37">
        <w:rPr>
          <w:rFonts w:ascii="HelveticaNeueCyr-Roman" w:eastAsia="Times New Roman" w:hAnsi="HelveticaNeueCyr-Roman" w:cs="Times New Roman"/>
          <w:i/>
          <w:iCs/>
          <w:sz w:val="24"/>
          <w:szCs w:val="24"/>
          <w:lang w:eastAsia="uk-UA"/>
        </w:rPr>
        <w:t>Я</w:t>
      </w:r>
      <w:r w:rsidR="004A693E" w:rsidRPr="004A693E">
        <w:rPr>
          <w:rFonts w:ascii="HelveticaNeueCyr-Roman" w:eastAsia="Times New Roman" w:hAnsi="HelveticaNeueCyr-Roman" w:cs="Times New Roman"/>
          <w:i/>
          <w:iCs/>
          <w:sz w:val="24"/>
          <w:szCs w:val="24"/>
          <w:lang w:eastAsia="uk-UA"/>
        </w:rPr>
        <w:t>кщо позивач та відповідач у шлюбі не пе</w:t>
      </w:r>
      <w:r>
        <w:rPr>
          <w:rFonts w:ascii="HelveticaNeueCyr-Roman" w:eastAsia="Times New Roman" w:hAnsi="HelveticaNeueCyr-Roman" w:cs="Times New Roman"/>
          <w:i/>
          <w:iCs/>
          <w:sz w:val="24"/>
          <w:szCs w:val="24"/>
          <w:lang w:eastAsia="uk-UA"/>
        </w:rPr>
        <w:t>ребували або шлюб не розірвано,</w:t>
      </w:r>
      <w:r w:rsidR="004A693E" w:rsidRPr="004A693E">
        <w:rPr>
          <w:rFonts w:ascii="HelveticaNeueCyr-Roman" w:eastAsia="Times New Roman" w:hAnsi="HelveticaNeueCyr-Roman" w:cs="Times New Roman"/>
          <w:i/>
          <w:iCs/>
          <w:sz w:val="24"/>
          <w:szCs w:val="24"/>
          <w:lang w:eastAsia="uk-UA"/>
        </w:rPr>
        <w:t xml:space="preserve"> то нічого не зазначаємо).</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ст. 180 Сімейного кодексу</w:t>
      </w:r>
      <w:r w:rsidR="005C1B37">
        <w:rPr>
          <w:rFonts w:ascii="HelveticaNeueCyr-Roman" w:eastAsia="Times New Roman" w:hAnsi="HelveticaNeueCyr-Roman" w:cs="Times New Roman"/>
          <w:sz w:val="24"/>
          <w:szCs w:val="24"/>
          <w:lang w:eastAsia="uk-UA"/>
        </w:rPr>
        <w:t xml:space="preserve"> України (надалі – СК України), батьки зобов’язані утримувати дитину до досягнення </w:t>
      </w:r>
      <w:r w:rsidRPr="004A693E">
        <w:rPr>
          <w:rFonts w:ascii="HelveticaNeueCyr-Roman" w:eastAsia="Times New Roman" w:hAnsi="HelveticaNeueCyr-Roman" w:cs="Times New Roman"/>
          <w:sz w:val="24"/>
          <w:szCs w:val="24"/>
          <w:lang w:eastAsia="uk-UA"/>
        </w:rPr>
        <w:t>нею повноліття</w:t>
      </w:r>
      <w:r w:rsidR="005C1B37">
        <w:rPr>
          <w:rFonts w:ascii="HelveticaNeueCyr-Roman" w:eastAsia="Times New Roman" w:hAnsi="HelveticaNeueCyr-Roman" w:cs="Times New Roman"/>
          <w:sz w:val="24"/>
          <w:szCs w:val="24"/>
          <w:lang w:eastAsia="uk-UA"/>
        </w:rPr>
        <w:t xml:space="preserve">, а відповідач з _________ року </w:t>
      </w:r>
      <w:r w:rsidRPr="004A693E">
        <w:rPr>
          <w:rFonts w:ascii="HelveticaNeueCyr-Roman" w:eastAsia="Times New Roman" w:hAnsi="HelveticaNeueCyr-Roman" w:cs="Times New Roman"/>
          <w:i/>
          <w:iCs/>
          <w:sz w:val="24"/>
          <w:szCs w:val="24"/>
          <w:lang w:eastAsia="uk-UA"/>
        </w:rPr>
        <w:t>(зазначаємо час, з якого відпові</w:t>
      </w:r>
      <w:r w:rsidR="005C1B37">
        <w:rPr>
          <w:rFonts w:ascii="HelveticaNeueCyr-Roman" w:eastAsia="Times New Roman" w:hAnsi="HelveticaNeueCyr-Roman" w:cs="Times New Roman"/>
          <w:i/>
          <w:iCs/>
          <w:sz w:val="24"/>
          <w:szCs w:val="24"/>
          <w:lang w:eastAsia="uk-UA"/>
        </w:rPr>
        <w:t xml:space="preserve">дач припинив утримувати дитину) </w:t>
      </w:r>
      <w:r w:rsidRPr="004A693E">
        <w:rPr>
          <w:rFonts w:ascii="HelveticaNeueCyr-Roman" w:eastAsia="Times New Roman" w:hAnsi="HelveticaNeueCyr-Roman" w:cs="Times New Roman"/>
          <w:sz w:val="24"/>
          <w:szCs w:val="24"/>
          <w:lang w:eastAsia="uk-UA"/>
        </w:rPr>
        <w:t>не бере участі у вихованні та утриманні нашої спільної дитини.</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ст. 150 СК України, батьки зобов’язані виховувати дитину в дусі поваги</w:t>
      </w:r>
      <w:r w:rsidR="005C1B37">
        <w:rPr>
          <w:rFonts w:ascii="HelveticaNeueCyr-Roman" w:eastAsia="Times New Roman" w:hAnsi="HelveticaNeueCyr-Roman" w:cs="Times New Roman"/>
          <w:sz w:val="24"/>
          <w:szCs w:val="24"/>
          <w:lang w:eastAsia="uk-UA"/>
        </w:rPr>
        <w:t xml:space="preserve"> до прав та свобод інших людей, любові до своєї сім’ї та родини,</w:t>
      </w:r>
      <w:r w:rsidRPr="004A693E">
        <w:rPr>
          <w:rFonts w:ascii="HelveticaNeueCyr-Roman" w:eastAsia="Times New Roman" w:hAnsi="HelveticaNeueCyr-Roman" w:cs="Times New Roman"/>
          <w:sz w:val="24"/>
          <w:szCs w:val="24"/>
          <w:lang w:eastAsia="uk-UA"/>
        </w:rPr>
        <w:t xml:space="preserve"> свого народу, своєї Батьківщини. Батьки зобов</w:t>
      </w:r>
      <w:r w:rsidR="005C1B37">
        <w:rPr>
          <w:rFonts w:ascii="HelveticaNeueCyr-Roman" w:eastAsia="Times New Roman" w:hAnsi="HelveticaNeueCyr-Roman" w:cs="Times New Roman"/>
          <w:sz w:val="24"/>
          <w:szCs w:val="24"/>
          <w:lang w:eastAsia="uk-UA"/>
        </w:rPr>
        <w:t>’язані піклуватися про здоров’я дитини,</w:t>
      </w:r>
      <w:r w:rsidRPr="004A693E">
        <w:rPr>
          <w:rFonts w:ascii="HelveticaNeueCyr-Roman" w:eastAsia="Times New Roman" w:hAnsi="HelveticaNeueCyr-Roman" w:cs="Times New Roman"/>
          <w:sz w:val="24"/>
          <w:szCs w:val="24"/>
          <w:lang w:eastAsia="uk-UA"/>
        </w:rPr>
        <w:t xml:space="preserve"> її фізичний, духовний та моральний розвиток. Батьки зобов’яза</w:t>
      </w:r>
      <w:r w:rsidR="005C1B37">
        <w:rPr>
          <w:rFonts w:ascii="HelveticaNeueCyr-Roman" w:eastAsia="Times New Roman" w:hAnsi="HelveticaNeueCyr-Roman" w:cs="Times New Roman"/>
          <w:sz w:val="24"/>
          <w:szCs w:val="24"/>
          <w:lang w:eastAsia="uk-UA"/>
        </w:rPr>
        <w:t>ні забезпечити здобуття дитиною</w:t>
      </w:r>
      <w:r w:rsidRPr="004A693E">
        <w:rPr>
          <w:rFonts w:ascii="HelveticaNeueCyr-Roman" w:eastAsia="Times New Roman" w:hAnsi="HelveticaNeueCyr-Roman" w:cs="Times New Roman"/>
          <w:sz w:val="24"/>
          <w:szCs w:val="24"/>
          <w:lang w:eastAsia="uk-UA"/>
        </w:rPr>
        <w:t xml:space="preserve"> повної загальної середньої освіти, готувати її до самостійного життя. Батьки зобов’язані поважати дитину. Передача дитини на виховання іншим особам не звільняє батьків від обов’язку батьківського піклування щодо неї.</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lastRenderedPageBreak/>
        <w:t>Таким чином, дитині повинен бути забезпечений належний рівень життя, необхідний для фізичного, розумового, духовного, морального і соціального розвитку дитини. Такий належний рівень у будь-якому разі не повинен бути меншим, ніж прожитковий мінімум.</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Такий рівень я одна не зможу забезпечити, тому батько, який є здоровим та працездатним, зможе </w:t>
      </w:r>
      <w:r w:rsidR="00845579">
        <w:rPr>
          <w:rFonts w:ascii="HelveticaNeueCyr-Roman" w:eastAsia="Times New Roman" w:hAnsi="HelveticaNeueCyr-Roman" w:cs="Times New Roman"/>
          <w:sz w:val="24"/>
          <w:szCs w:val="24"/>
          <w:lang w:eastAsia="uk-UA"/>
        </w:rPr>
        <w:t>сплачувати аліменти на рівні 1/2</w:t>
      </w:r>
      <w:r w:rsidRPr="004A693E">
        <w:rPr>
          <w:rFonts w:ascii="HelveticaNeueCyr-Roman" w:eastAsia="Times New Roman" w:hAnsi="HelveticaNeueCyr-Roman" w:cs="Times New Roman"/>
          <w:sz w:val="24"/>
          <w:szCs w:val="24"/>
          <w:lang w:eastAsia="uk-UA"/>
        </w:rPr>
        <w:t xml:space="preserve"> частини  з усіх видів заробітку (доходу) </w:t>
      </w:r>
      <w:r w:rsidRPr="004A693E">
        <w:rPr>
          <w:rFonts w:ascii="HelveticaNeueCyr-Roman" w:eastAsia="Times New Roman" w:hAnsi="HelveticaNeueCyr-Roman" w:cs="Times New Roman"/>
          <w:i/>
          <w:iCs/>
          <w:sz w:val="24"/>
          <w:szCs w:val="24"/>
          <w:lang w:eastAsia="uk-UA"/>
        </w:rPr>
        <w:t>(якщо позивач має намір стягувати аліменти в твердій грошовій формі, то зазначається конкретна сума коштів: наприклад – 1500 грн.), </w:t>
      </w:r>
      <w:r w:rsidRPr="004A693E">
        <w:rPr>
          <w:rFonts w:ascii="HelveticaNeueCyr-Roman" w:eastAsia="Times New Roman" w:hAnsi="HelveticaNeueCyr-Roman" w:cs="Times New Roman"/>
          <w:sz w:val="24"/>
          <w:szCs w:val="24"/>
          <w:lang w:eastAsia="uk-UA"/>
        </w:rPr>
        <w:t>оскільки працює  в _____________ </w:t>
      </w:r>
      <w:r w:rsidRPr="004A693E">
        <w:rPr>
          <w:rFonts w:ascii="HelveticaNeueCyr-Roman" w:eastAsia="Times New Roman" w:hAnsi="HelveticaNeueCyr-Roman" w:cs="Times New Roman"/>
          <w:i/>
          <w:iCs/>
          <w:sz w:val="24"/>
          <w:szCs w:val="24"/>
          <w:lang w:eastAsia="uk-UA"/>
        </w:rPr>
        <w:t>(наприклад – ТОВ «Сервіс»)</w:t>
      </w:r>
      <w:r w:rsidRPr="004A693E">
        <w:rPr>
          <w:rFonts w:ascii="HelveticaNeueCyr-Roman" w:eastAsia="Times New Roman" w:hAnsi="HelveticaNeueCyr-Roman" w:cs="Times New Roman"/>
          <w:sz w:val="24"/>
          <w:szCs w:val="24"/>
          <w:lang w:eastAsia="uk-UA"/>
        </w:rPr>
        <w:t> на посаді ____________ </w:t>
      </w:r>
      <w:r w:rsidRPr="004A693E">
        <w:rPr>
          <w:rFonts w:ascii="HelveticaNeueCyr-Roman" w:eastAsia="Times New Roman" w:hAnsi="HelveticaNeueCyr-Roman" w:cs="Times New Roman"/>
          <w:i/>
          <w:iCs/>
          <w:sz w:val="24"/>
          <w:szCs w:val="24"/>
          <w:lang w:eastAsia="uk-UA"/>
        </w:rPr>
        <w:t>(наприклад – бухгалтера)</w:t>
      </w:r>
      <w:r w:rsidRPr="004A693E">
        <w:rPr>
          <w:rFonts w:ascii="HelveticaNeueCyr-Roman" w:eastAsia="Times New Roman" w:hAnsi="HelveticaNeueCyr-Roman" w:cs="Times New Roman"/>
          <w:sz w:val="24"/>
          <w:szCs w:val="24"/>
          <w:lang w:eastAsia="uk-UA"/>
        </w:rPr>
        <w:t> та має постійний дохід у розмірі ____________ грн. </w:t>
      </w:r>
      <w:r w:rsidRPr="004A693E">
        <w:rPr>
          <w:rFonts w:ascii="HelveticaNeueCyr-Roman" w:eastAsia="Times New Roman" w:hAnsi="HelveticaNeueCyr-Roman" w:cs="Times New Roman"/>
          <w:i/>
          <w:iCs/>
          <w:sz w:val="24"/>
          <w:szCs w:val="24"/>
          <w:lang w:eastAsia="uk-UA"/>
        </w:rPr>
        <w:t>(наприклад - 5 500 грн)</w:t>
      </w:r>
    </w:p>
    <w:p w:rsidR="004A693E" w:rsidRPr="004A693E" w:rsidRDefault="005C1B37"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Обов’язково зазначаємо в позові місце роботи, посаду і розмір заробітної плати відповідача. Бажано до позову додати довідку про доходи відповідача. Якщо є складнощі в отриманні такої довідки, то необхідно просити суд про її витребува</w:t>
      </w:r>
      <w:r>
        <w:rPr>
          <w:rFonts w:ascii="HelveticaNeueCyr-Roman" w:eastAsia="Times New Roman" w:hAnsi="HelveticaNeueCyr-Roman" w:cs="Times New Roman"/>
          <w:i/>
          <w:iCs/>
          <w:sz w:val="24"/>
          <w:szCs w:val="24"/>
          <w:lang w:eastAsia="uk-UA"/>
        </w:rPr>
        <w:t>ння з місця роботи відповідача)</w:t>
      </w:r>
    </w:p>
    <w:p w:rsidR="004A693E" w:rsidRPr="004A693E" w:rsidRDefault="005C1B37"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відповідач не має доходів і не працює, то зазначаємо про це та вказуємо розмір аліментів</w:t>
      </w:r>
      <w:r>
        <w:rPr>
          <w:rFonts w:ascii="HelveticaNeueCyr-Roman" w:eastAsia="Times New Roman" w:hAnsi="HelveticaNeueCyr-Roman" w:cs="Times New Roman"/>
          <w:i/>
          <w:iCs/>
          <w:sz w:val="24"/>
          <w:szCs w:val="24"/>
          <w:lang w:eastAsia="uk-UA"/>
        </w:rPr>
        <w:t>, котрі ви маєте намір стягнути)</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У відповідності до ст. 141 СК України мати, батько мають рівні права та обов'язки щодо дитини, незалежно від того, чи перебували вони у шлюбі між собою.</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Розірвання шлюбу між батьками, проживання їх окремо від дитини не впливає на обсяг їхніх прав і не звільняє від обов'язків щодо дитини.</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ч. 2 ст. 182 СК України розмір аліментів має бути необхідним та достатнім для забезпечення гармонійного розвитку дитини.</w:t>
      </w:r>
      <w:r w:rsidR="005C1B37">
        <w:rPr>
          <w:rFonts w:ascii="HelveticaNeueCyr-Roman" w:eastAsia="Times New Roman" w:hAnsi="HelveticaNeueCyr-Roman" w:cs="Times New Roman"/>
          <w:sz w:val="24"/>
          <w:szCs w:val="24"/>
          <w:lang w:eastAsia="uk-UA"/>
        </w:rPr>
        <w:t xml:space="preserve"> 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Крім цього, відповідно до вимог Сімейного кодексу України (ст. 182-184), вирішуючи питання щодо розміру аліментів, суд повинен ураховувати: стан здоров’я, матеріальне становище дитини і платника аліментів; наявність в останнього інших дітей, непрацездатних чоловіка, дружини, батьків, дочки, сина; наявність</w:t>
      </w:r>
      <w:r w:rsidR="005C1B37">
        <w:rPr>
          <w:rFonts w:ascii="HelveticaNeueCyr-Roman" w:eastAsia="Times New Roman" w:hAnsi="HelveticaNeueCyr-Roman" w:cs="Times New Roman"/>
          <w:sz w:val="24"/>
          <w:szCs w:val="24"/>
          <w:lang w:eastAsia="uk-UA"/>
        </w:rPr>
        <w:t xml:space="preserve"> на праві власності, володіння та/або користування у платника аліментів майна, грошових коштів, виключних прав на результати інтелектуальної діяльності, корпоративних прав</w:t>
      </w:r>
      <w:r w:rsidR="00845579">
        <w:rPr>
          <w:rFonts w:ascii="HelveticaNeueCyr-Roman" w:eastAsia="Times New Roman" w:hAnsi="HelveticaNeueCyr-Roman" w:cs="Times New Roman"/>
          <w:sz w:val="24"/>
          <w:szCs w:val="24"/>
          <w:lang w:eastAsia="uk-UA"/>
        </w:rPr>
        <w:t>,</w:t>
      </w:r>
      <w:r w:rsidRPr="004A693E">
        <w:rPr>
          <w:rFonts w:ascii="HelveticaNeueCyr-Roman" w:eastAsia="Times New Roman" w:hAnsi="HelveticaNeueCyr-Roman" w:cs="Times New Roman"/>
          <w:sz w:val="24"/>
          <w:szCs w:val="24"/>
          <w:lang w:eastAsia="uk-UA"/>
        </w:rPr>
        <w:t xml:space="preserve"> доведені стягувачем аліментів витрати платника аліментів, у тому числі на придбання нерухомого або рухомого майна, сума яких перевищує десятикратний розмір прожиткового мінімуму для працездатної особи, якщо платником аліментів не доведено джерело походження коштів; інші обставини, що мають істотне значення.</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Так, відповідач інших осіб на утриманні не має, він працездатний, отримує дохід, має нерухоме майно, транспортний засіб, його стан здоров’я дозволяє працювати, а тому вважаю він може сплачувати такий розмір аліментів.</w:t>
      </w:r>
    </w:p>
    <w:p w:rsidR="004A693E" w:rsidRPr="004A693E" w:rsidRDefault="00845579"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зазначаються будь-яка з вищеперерахованих обставин, то необхідно додати до позову докази, які їх підтверджують (документи, довідки, витяги з реєстру нерухомого майна, реєстраційне свідоцтво на авто і т.д.)</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п.6 ч.3 ст.175 ЦПК України повідомляю, що заходи досудового врегулювання спору не проводилися.</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 сплати судового збору за подання позову про стягнення аліментів я звільнена на підставі  п.3 ч.1 ст.5 Закону України «Про судовий збір».</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На підставі викладеного та у відповідності до ст.ст. 150, 180 – 184 СК України, керуючись ч. ст. 174,175 ЦПК України,</w:t>
      </w:r>
    </w:p>
    <w:p w:rsidR="004A693E" w:rsidRPr="004A693E" w:rsidRDefault="004A693E" w:rsidP="00845579">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ПРОШУ СУД:</w:t>
      </w:r>
    </w:p>
    <w:p w:rsidR="004A693E" w:rsidRPr="004A693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i/>
          <w:iCs/>
          <w:sz w:val="24"/>
          <w:szCs w:val="24"/>
          <w:u w:val="single"/>
          <w:lang w:eastAsia="uk-UA"/>
        </w:rPr>
        <w:t>Якщо стягуються аліменти в частині від заробітної плати</w:t>
      </w:r>
    </w:p>
    <w:p w:rsidR="004A693E" w:rsidRPr="004A693E" w:rsidRDefault="004A693E" w:rsidP="00845579">
      <w:pPr>
        <w:spacing w:after="0" w:line="240" w:lineRule="auto"/>
        <w:ind w:firstLine="70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Стягнути з _______________ </w:t>
      </w:r>
      <w:r w:rsidRPr="004A693E">
        <w:rPr>
          <w:rFonts w:ascii="HelveticaNeueCyr-Roman" w:eastAsia="Times New Roman" w:hAnsi="HelveticaNeueCyr-Roman" w:cs="Times New Roman"/>
          <w:i/>
          <w:iCs/>
          <w:sz w:val="24"/>
          <w:szCs w:val="24"/>
          <w:lang w:eastAsia="uk-UA"/>
        </w:rPr>
        <w:t>(ПІБ відповідача)</w:t>
      </w:r>
      <w:r w:rsidRPr="004A693E">
        <w:rPr>
          <w:rFonts w:ascii="HelveticaNeueCyr-Roman" w:eastAsia="Times New Roman" w:hAnsi="HelveticaNeueCyr-Roman" w:cs="Times New Roman"/>
          <w:sz w:val="24"/>
          <w:szCs w:val="24"/>
          <w:lang w:eastAsia="uk-UA"/>
        </w:rPr>
        <w:t>, _________ року народження, на користь __________ </w:t>
      </w:r>
      <w:r w:rsidRPr="004A693E">
        <w:rPr>
          <w:rFonts w:ascii="HelveticaNeueCyr-Roman" w:eastAsia="Times New Roman" w:hAnsi="HelveticaNeueCyr-Roman" w:cs="Times New Roman"/>
          <w:i/>
          <w:iCs/>
          <w:sz w:val="24"/>
          <w:szCs w:val="24"/>
          <w:lang w:eastAsia="uk-UA"/>
        </w:rPr>
        <w:t>(ПІБ позивача)</w:t>
      </w:r>
      <w:r w:rsidRPr="004A693E">
        <w:rPr>
          <w:rFonts w:ascii="HelveticaNeueCyr-Roman" w:eastAsia="Times New Roman" w:hAnsi="HelveticaNeueCyr-Roman" w:cs="Times New Roman"/>
          <w:sz w:val="24"/>
          <w:szCs w:val="24"/>
          <w:lang w:eastAsia="uk-UA"/>
        </w:rPr>
        <w:t>, ________ року народження, аліменти на утримання неповнолітнього сина (доньки) ___________ </w:t>
      </w:r>
      <w:r w:rsidRPr="004A693E">
        <w:rPr>
          <w:rFonts w:ascii="HelveticaNeueCyr-Roman" w:eastAsia="Times New Roman" w:hAnsi="HelveticaNeueCyr-Roman" w:cs="Times New Roman"/>
          <w:i/>
          <w:iCs/>
          <w:sz w:val="24"/>
          <w:szCs w:val="24"/>
          <w:lang w:eastAsia="uk-UA"/>
        </w:rPr>
        <w:t>(ПІБ дитини ),</w:t>
      </w:r>
      <w:r w:rsidRPr="004A693E">
        <w:rPr>
          <w:rFonts w:ascii="HelveticaNeueCyr-Roman" w:eastAsia="Times New Roman" w:hAnsi="HelveticaNeueCyr-Roman" w:cs="Times New Roman"/>
          <w:sz w:val="24"/>
          <w:szCs w:val="24"/>
          <w:lang w:eastAsia="uk-UA"/>
        </w:rPr>
        <w:t> _______ року народження, в розмірі 1/2 частини  з усіх видів заробітку (доходу), але не менше 50 відсотків прожиткового мінімуму для дитини відповідного віку, щомісячно, починаючи стягнення з  ______ року </w:t>
      </w:r>
      <w:r w:rsidRPr="004A693E">
        <w:rPr>
          <w:rFonts w:ascii="HelveticaNeueCyr-Roman" w:eastAsia="Times New Roman" w:hAnsi="HelveticaNeueCyr-Roman" w:cs="Times New Roman"/>
          <w:i/>
          <w:iCs/>
          <w:sz w:val="24"/>
          <w:szCs w:val="24"/>
          <w:lang w:eastAsia="uk-UA"/>
        </w:rPr>
        <w:t>(зазначаємо дату подання позову)</w:t>
      </w:r>
      <w:r w:rsidRPr="004A693E">
        <w:rPr>
          <w:rFonts w:ascii="HelveticaNeueCyr-Roman" w:eastAsia="Times New Roman" w:hAnsi="HelveticaNeueCyr-Roman" w:cs="Times New Roman"/>
          <w:sz w:val="24"/>
          <w:szCs w:val="24"/>
          <w:lang w:eastAsia="uk-UA"/>
        </w:rPr>
        <w:t> і до  повноліття дитини.</w:t>
      </w:r>
    </w:p>
    <w:p w:rsidR="004A693E" w:rsidRPr="004A693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i/>
          <w:iCs/>
          <w:sz w:val="24"/>
          <w:szCs w:val="24"/>
          <w:u w:val="single"/>
          <w:lang w:eastAsia="uk-UA"/>
        </w:rPr>
        <w:t>Якщо стягуються аліменти в твердій сумі</w:t>
      </w:r>
    </w:p>
    <w:p w:rsidR="004A693E" w:rsidRPr="004A693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lastRenderedPageBreak/>
        <w:t>Стягнути з _______________ </w:t>
      </w:r>
      <w:r w:rsidRPr="004A693E">
        <w:rPr>
          <w:rFonts w:ascii="HelveticaNeueCyr-Roman" w:eastAsia="Times New Roman" w:hAnsi="HelveticaNeueCyr-Roman" w:cs="Times New Roman"/>
          <w:i/>
          <w:iCs/>
          <w:sz w:val="24"/>
          <w:szCs w:val="24"/>
          <w:lang w:eastAsia="uk-UA"/>
        </w:rPr>
        <w:t>(ПІБ відповідача)</w:t>
      </w:r>
      <w:r w:rsidRPr="004A693E">
        <w:rPr>
          <w:rFonts w:ascii="HelveticaNeueCyr-Roman" w:eastAsia="Times New Roman" w:hAnsi="HelveticaNeueCyr-Roman" w:cs="Times New Roman"/>
          <w:sz w:val="24"/>
          <w:szCs w:val="24"/>
          <w:lang w:eastAsia="uk-UA"/>
        </w:rPr>
        <w:t>, _________ року народження, на користь __________ </w:t>
      </w:r>
      <w:r w:rsidRPr="004A693E">
        <w:rPr>
          <w:rFonts w:ascii="HelveticaNeueCyr-Roman" w:eastAsia="Times New Roman" w:hAnsi="HelveticaNeueCyr-Roman" w:cs="Times New Roman"/>
          <w:i/>
          <w:iCs/>
          <w:sz w:val="24"/>
          <w:szCs w:val="24"/>
          <w:lang w:eastAsia="uk-UA"/>
        </w:rPr>
        <w:t>(ПІБ позивача)</w:t>
      </w:r>
      <w:r w:rsidRPr="004A693E">
        <w:rPr>
          <w:rFonts w:ascii="HelveticaNeueCyr-Roman" w:eastAsia="Times New Roman" w:hAnsi="HelveticaNeueCyr-Roman" w:cs="Times New Roman"/>
          <w:sz w:val="24"/>
          <w:szCs w:val="24"/>
          <w:lang w:eastAsia="uk-UA"/>
        </w:rPr>
        <w:t>, ________ року народження, аліменти на утримання неповнолітнього сина (доньки) ___________ </w:t>
      </w:r>
      <w:r w:rsidRPr="004A693E">
        <w:rPr>
          <w:rFonts w:ascii="HelveticaNeueCyr-Roman" w:eastAsia="Times New Roman" w:hAnsi="HelveticaNeueCyr-Roman" w:cs="Times New Roman"/>
          <w:i/>
          <w:iCs/>
          <w:sz w:val="24"/>
          <w:szCs w:val="24"/>
          <w:lang w:eastAsia="uk-UA"/>
        </w:rPr>
        <w:t>(ПІБ дитини),</w:t>
      </w:r>
      <w:r w:rsidRPr="004A693E">
        <w:rPr>
          <w:rFonts w:ascii="HelveticaNeueCyr-Roman" w:eastAsia="Times New Roman" w:hAnsi="HelveticaNeueCyr-Roman" w:cs="Times New Roman"/>
          <w:sz w:val="24"/>
          <w:szCs w:val="24"/>
          <w:lang w:eastAsia="uk-UA"/>
        </w:rPr>
        <w:t> _______ року народження, в розмірі 1500 гривень, щомісячно, починаючи стягнення з  ______ року </w:t>
      </w:r>
      <w:r w:rsidRPr="004A693E">
        <w:rPr>
          <w:rFonts w:ascii="HelveticaNeueCyr-Roman" w:eastAsia="Times New Roman" w:hAnsi="HelveticaNeueCyr-Roman" w:cs="Times New Roman"/>
          <w:i/>
          <w:iCs/>
          <w:sz w:val="24"/>
          <w:szCs w:val="24"/>
          <w:lang w:eastAsia="uk-UA"/>
        </w:rPr>
        <w:t>(зазначаємо дату подання позову) </w:t>
      </w:r>
      <w:r w:rsidRPr="004A693E">
        <w:rPr>
          <w:rFonts w:ascii="HelveticaNeueCyr-Roman" w:eastAsia="Times New Roman" w:hAnsi="HelveticaNeueCyr-Roman" w:cs="Times New Roman"/>
          <w:sz w:val="24"/>
          <w:szCs w:val="24"/>
          <w:lang w:eastAsia="uk-UA"/>
        </w:rPr>
        <w:t>і до  повноліття дитини.</w:t>
      </w:r>
    </w:p>
    <w:p w:rsidR="004A693E" w:rsidRPr="004A693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Додатки:</w:t>
      </w:r>
    </w:p>
    <w:p w:rsidR="004A693E" w:rsidRP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Копія свідоцтва про укладення шлюбу.</w:t>
      </w:r>
    </w:p>
    <w:p w:rsidR="004A693E" w:rsidRP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Копія рішення суду про розірвання шлюбу </w:t>
      </w:r>
      <w:r w:rsidRPr="004A693E">
        <w:rPr>
          <w:rFonts w:ascii="HelveticaNeueCyr-Roman" w:eastAsia="Times New Roman" w:hAnsi="HelveticaNeueCyr-Roman" w:cs="Times New Roman"/>
          <w:i/>
          <w:iCs/>
          <w:sz w:val="24"/>
          <w:szCs w:val="24"/>
          <w:lang w:eastAsia="uk-UA"/>
        </w:rPr>
        <w:t>(за наявності).</w:t>
      </w:r>
    </w:p>
    <w:p w:rsidR="004A693E" w:rsidRP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Копія свідоцтва про народження.</w:t>
      </w:r>
    </w:p>
    <w:p w:rsidR="004A693E" w:rsidRP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Довідка про склад сім’ї.</w:t>
      </w:r>
    </w:p>
    <w:p w:rsidR="004A693E" w:rsidRP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Копія паспорту.</w:t>
      </w:r>
    </w:p>
    <w:p w:rsidR="004A693E" w:rsidRP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Копія облікової картки платника податків.</w:t>
      </w:r>
    </w:p>
    <w:p w:rsidR="004A693E" w:rsidRDefault="004A693E" w:rsidP="00845579">
      <w:pPr>
        <w:numPr>
          <w:ilvl w:val="0"/>
          <w:numId w:val="1"/>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Копія позовної заяви разом з доданими документами для відповідача.</w:t>
      </w:r>
    </w:p>
    <w:p w:rsidR="00845579" w:rsidRPr="004A693E" w:rsidRDefault="00845579" w:rsidP="00845579">
      <w:pPr>
        <w:numPr>
          <w:ilvl w:val="0"/>
          <w:numId w:val="1"/>
        </w:numPr>
        <w:spacing w:after="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 Інші докази долучені до позовної заяви (за наявності)</w:t>
      </w:r>
    </w:p>
    <w:p w:rsidR="004A693E" w:rsidRPr="004A693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4A693E" w:rsidRPr="004A693E" w:rsidRDefault="00F44A81" w:rsidP="00845579">
      <w:pPr>
        <w:spacing w:after="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«_____» __________ 20___</w:t>
      </w:r>
      <w:bookmarkStart w:id="0" w:name="_GoBack"/>
      <w:bookmarkEnd w:id="0"/>
      <w:r w:rsidR="004A693E" w:rsidRPr="004A693E">
        <w:rPr>
          <w:rFonts w:ascii="HelveticaNeueCyr-Roman" w:eastAsia="Times New Roman" w:hAnsi="HelveticaNeueCyr-Roman" w:cs="Times New Roman"/>
          <w:sz w:val="24"/>
          <w:szCs w:val="24"/>
          <w:lang w:eastAsia="uk-UA"/>
        </w:rPr>
        <w:t xml:space="preserve"> року                                      ______________  (</w:t>
      </w:r>
      <w:r w:rsidR="004A693E" w:rsidRPr="004A693E">
        <w:rPr>
          <w:rFonts w:ascii="HelveticaNeueCyr-Roman" w:eastAsia="Times New Roman" w:hAnsi="HelveticaNeueCyr-Roman" w:cs="Times New Roman"/>
          <w:i/>
          <w:iCs/>
          <w:sz w:val="24"/>
          <w:szCs w:val="24"/>
          <w:lang w:eastAsia="uk-UA"/>
        </w:rPr>
        <w:t>Прізвище, ініціали)</w:t>
      </w:r>
    </w:p>
    <w:p w:rsidR="004A693E" w:rsidRPr="004A693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(підпис)</w:t>
      </w:r>
    </w:p>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845579" w:rsidRDefault="00845579" w:rsidP="004A693E">
      <w:pPr>
        <w:spacing w:after="150" w:line="240" w:lineRule="auto"/>
        <w:outlineLvl w:val="0"/>
        <w:rPr>
          <w:rFonts w:ascii="HelveticaNeueCyr-Roman" w:eastAsia="Times New Roman" w:hAnsi="HelveticaNeueCyr-Roman" w:cs="Times New Roman"/>
          <w:color w:val="333333"/>
          <w:sz w:val="18"/>
          <w:szCs w:val="18"/>
          <w:lang w:eastAsia="uk-UA"/>
        </w:rPr>
      </w:pPr>
    </w:p>
    <w:p w:rsidR="00845579" w:rsidRDefault="00845579" w:rsidP="004A693E">
      <w:pPr>
        <w:spacing w:after="150" w:line="240" w:lineRule="auto"/>
        <w:outlineLvl w:val="0"/>
        <w:rPr>
          <w:rFonts w:ascii="Times New Roman" w:eastAsia="Times New Roman" w:hAnsi="Times New Roman" w:cs="Times New Roman"/>
          <w:color w:val="00274E"/>
          <w:kern w:val="36"/>
          <w:sz w:val="32"/>
          <w:szCs w:val="32"/>
          <w:lang w:eastAsia="uk-UA"/>
        </w:rPr>
      </w:pPr>
    </w:p>
    <w:p w:rsidR="00301730" w:rsidRDefault="00301730" w:rsidP="00845579">
      <w:pPr>
        <w:spacing w:after="0" w:line="240" w:lineRule="auto"/>
        <w:outlineLvl w:val="0"/>
        <w:rPr>
          <w:rFonts w:ascii="Times New Roman" w:eastAsia="Times New Roman" w:hAnsi="Times New Roman" w:cs="Times New Roman"/>
          <w:color w:val="00274E"/>
          <w:kern w:val="36"/>
          <w:sz w:val="32"/>
          <w:szCs w:val="32"/>
          <w:lang w:eastAsia="uk-UA"/>
        </w:rPr>
      </w:pPr>
    </w:p>
    <w:p w:rsidR="00301730" w:rsidRDefault="00301730" w:rsidP="00845579">
      <w:pPr>
        <w:spacing w:after="0" w:line="240" w:lineRule="auto"/>
        <w:outlineLvl w:val="0"/>
        <w:rPr>
          <w:rFonts w:ascii="Times New Roman" w:eastAsia="Times New Roman" w:hAnsi="Times New Roman" w:cs="Times New Roman"/>
          <w:color w:val="00274E"/>
          <w:kern w:val="36"/>
          <w:sz w:val="32"/>
          <w:szCs w:val="32"/>
          <w:lang w:eastAsia="uk-UA"/>
        </w:rPr>
      </w:pPr>
    </w:p>
    <w:p w:rsidR="004A693E" w:rsidRPr="00845579" w:rsidRDefault="004A693E" w:rsidP="00845579">
      <w:pPr>
        <w:spacing w:after="0" w:line="240" w:lineRule="auto"/>
        <w:outlineLvl w:val="0"/>
        <w:rPr>
          <w:rFonts w:ascii="Times New Roman" w:eastAsia="Times New Roman" w:hAnsi="Times New Roman" w:cs="Times New Roman"/>
          <w:color w:val="00274E"/>
          <w:kern w:val="36"/>
          <w:sz w:val="32"/>
          <w:szCs w:val="32"/>
          <w:lang w:eastAsia="uk-UA"/>
        </w:rPr>
      </w:pPr>
      <w:r w:rsidRPr="00845579">
        <w:rPr>
          <w:rFonts w:ascii="Times New Roman" w:eastAsia="Times New Roman" w:hAnsi="Times New Roman" w:cs="Times New Roman"/>
          <w:color w:val="00274E"/>
          <w:kern w:val="36"/>
          <w:sz w:val="32"/>
          <w:szCs w:val="32"/>
          <w:lang w:eastAsia="uk-UA"/>
        </w:rPr>
        <w:lastRenderedPageBreak/>
        <w:t>Зразок заяви про видачу судового наказу у твердій грошовій сумі</w:t>
      </w:r>
    </w:p>
    <w:p w:rsidR="00845579" w:rsidRDefault="00845579" w:rsidP="00845579">
      <w:pPr>
        <w:spacing w:after="0" w:line="240" w:lineRule="auto"/>
        <w:jc w:val="right"/>
        <w:rPr>
          <w:rFonts w:ascii="HelveticaNeueCyr-Roman" w:eastAsia="Times New Roman" w:hAnsi="HelveticaNeueCyr-Roman" w:cs="Times New Roman"/>
          <w:b/>
          <w:bCs/>
          <w:sz w:val="24"/>
          <w:szCs w:val="24"/>
          <w:lang w:eastAsia="uk-UA"/>
        </w:rPr>
      </w:pPr>
    </w:p>
    <w:p w:rsidR="00845579" w:rsidRDefault="00845579" w:rsidP="00845579">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845579" w:rsidRDefault="00845579" w:rsidP="00845579">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845579" w:rsidRPr="004A693E" w:rsidRDefault="00845579" w:rsidP="00845579">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i/>
          <w:iCs/>
          <w:sz w:val="24"/>
          <w:szCs w:val="24"/>
          <w:lang w:eastAsia="uk-UA"/>
        </w:rPr>
        <w:t xml:space="preserve">Петренко Ніна Семенівна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9"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845579" w:rsidRPr="004A693E" w:rsidRDefault="00845579" w:rsidP="00845579">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Відповідач: </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Петренко Іван Іванович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зареєстроване місце проживання:</w:t>
      </w:r>
      <w:r>
        <w:rPr>
          <w:rFonts w:ascii="HelveticaNeueCyr-Roman" w:eastAsia="Times New Roman" w:hAnsi="HelveticaNeueCyr-Roman" w:cs="Times New Roman"/>
          <w:i/>
          <w:iCs/>
          <w:sz w:val="24"/>
          <w:szCs w:val="24"/>
          <w:lang w:eastAsia="uk-UA"/>
        </w:rPr>
        <w:t>________</w:t>
      </w:r>
      <w:r w:rsidRPr="004A693E">
        <w:rPr>
          <w:rFonts w:ascii="HelveticaNeueCyr-Roman" w:eastAsia="Times New Roman" w:hAnsi="HelveticaNeueCyr-Roman" w:cs="Times New Roman"/>
          <w:i/>
          <w:iCs/>
          <w:sz w:val="24"/>
          <w:szCs w:val="24"/>
          <w:lang w:eastAsia="uk-UA"/>
        </w:rPr>
        <w:t>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w:t>
      </w:r>
      <w:r w:rsidRPr="004A693E">
        <w:rPr>
          <w:rFonts w:ascii="HelveticaNeueCyr-Roman" w:eastAsia="Times New Roman" w:hAnsi="HelveticaNeueCyr-Roman" w:cs="Times New Roman"/>
          <w:i/>
          <w:iCs/>
          <w:sz w:val="24"/>
          <w:szCs w:val="24"/>
          <w:u w:val="single"/>
          <w:lang w:eastAsia="uk-UA"/>
        </w:rPr>
        <w:t>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громадян України</w:t>
      </w:r>
      <w:r w:rsidRPr="004A693E">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_______________</w:t>
      </w:r>
      <w:r w:rsidRPr="004A693E">
        <w:rPr>
          <w:rFonts w:ascii="HelveticaNeueCyr-Roman" w:eastAsia="Times New Roman" w:hAnsi="HelveticaNeueCyr-Roman" w:cs="Times New Roman"/>
          <w:i/>
          <w:iCs/>
          <w:sz w:val="24"/>
          <w:szCs w:val="24"/>
          <w:lang w:eastAsia="uk-UA"/>
        </w:rPr>
        <w:t xml:space="preserve">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Тел. 00-00-00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r>
        <w:rPr>
          <w:rFonts w:ascii="HelveticaNeueCyr-Roman" w:eastAsia="Times New Roman" w:hAnsi="HelveticaNeueCyr-Roman" w:cs="Times New Roman"/>
          <w:sz w:val="24"/>
          <w:szCs w:val="24"/>
          <w:lang w:eastAsia="uk-UA"/>
        </w:rPr>
        <w:t>___________</w:t>
      </w:r>
      <w:r w:rsidRPr="004A693E">
        <w:rPr>
          <w:rFonts w:ascii="HelveticaNeueCyr-Roman" w:eastAsia="Times New Roman" w:hAnsi="HelveticaNeueCyr-Roman" w:cs="Times New Roman"/>
          <w:sz w:val="24"/>
          <w:szCs w:val="24"/>
          <w:lang w:eastAsia="uk-UA"/>
        </w:rPr>
        <w:t>    </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(якщо наведені дані боржника, окрім адреси,</w:t>
      </w:r>
    </w:p>
    <w:p w:rsidR="00845579" w:rsidRPr="004A693E" w:rsidRDefault="00845579" w:rsidP="00845579">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не  відомі, то </w:t>
      </w:r>
      <w:r>
        <w:rPr>
          <w:rFonts w:ascii="HelveticaNeueCyr-Roman" w:eastAsia="Times New Roman" w:hAnsi="HelveticaNeueCyr-Roman" w:cs="Times New Roman"/>
          <w:i/>
          <w:iCs/>
          <w:sz w:val="24"/>
          <w:szCs w:val="24"/>
          <w:lang w:eastAsia="uk-UA"/>
        </w:rPr>
        <w:t xml:space="preserve">необхідно </w:t>
      </w:r>
      <w:r w:rsidRPr="004A693E">
        <w:rPr>
          <w:rFonts w:ascii="HelveticaNeueCyr-Roman" w:eastAsia="Times New Roman" w:hAnsi="HelveticaNeueCyr-Roman" w:cs="Times New Roman"/>
          <w:i/>
          <w:iCs/>
          <w:sz w:val="24"/>
          <w:szCs w:val="24"/>
          <w:lang w:eastAsia="uk-UA"/>
        </w:rPr>
        <w:t>зазначити – «не відомо» )</w:t>
      </w:r>
    </w:p>
    <w:p w:rsidR="00845579" w:rsidRDefault="00845579" w:rsidP="00845579">
      <w:pPr>
        <w:spacing w:after="0" w:line="240" w:lineRule="auto"/>
        <w:jc w:val="center"/>
        <w:rPr>
          <w:rFonts w:ascii="HelveticaNeueCyr-Roman" w:eastAsia="Times New Roman" w:hAnsi="HelveticaNeueCyr-Roman" w:cs="Times New Roman"/>
          <w:b/>
          <w:bCs/>
          <w:sz w:val="24"/>
          <w:szCs w:val="24"/>
          <w:lang w:eastAsia="uk-UA"/>
        </w:rPr>
      </w:pPr>
    </w:p>
    <w:p w:rsidR="004A693E" w:rsidRPr="004A693E" w:rsidRDefault="004A693E" w:rsidP="00845579">
      <w:pPr>
        <w:spacing w:after="0" w:line="240" w:lineRule="auto"/>
        <w:jc w:val="right"/>
        <w:rPr>
          <w:rFonts w:ascii="HelveticaNeueCyr-Roman" w:eastAsia="Times New Roman" w:hAnsi="HelveticaNeueCyr-Roman" w:cs="Times New Roman"/>
          <w:sz w:val="24"/>
          <w:szCs w:val="24"/>
          <w:lang w:eastAsia="uk-UA"/>
        </w:rPr>
      </w:pPr>
    </w:p>
    <w:p w:rsidR="004A693E" w:rsidRPr="004A693E" w:rsidRDefault="004A693E" w:rsidP="00845579">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ЗАЯВА</w:t>
      </w:r>
    </w:p>
    <w:p w:rsidR="004A693E" w:rsidRPr="004A693E" w:rsidRDefault="004A693E" w:rsidP="00845579">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 видачу судового наказу про стягнення аліментів на дитину</w:t>
      </w:r>
      <w:r w:rsidRPr="004A693E">
        <w:rPr>
          <w:rFonts w:ascii="HelveticaNeueCyr-Roman" w:eastAsia="Times New Roman" w:hAnsi="HelveticaNeueCyr-Roman" w:cs="Times New Roman"/>
          <w:sz w:val="24"/>
          <w:szCs w:val="24"/>
          <w:lang w:eastAsia="uk-UA"/>
        </w:rPr>
        <w:t> *</w:t>
      </w:r>
    </w:p>
    <w:p w:rsid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Я, </w:t>
      </w:r>
      <w:r w:rsidRPr="004A693E">
        <w:rPr>
          <w:rFonts w:ascii="HelveticaNeueCyr-Roman" w:eastAsia="Times New Roman" w:hAnsi="HelveticaNeueCyr-Roman" w:cs="Times New Roman"/>
          <w:i/>
          <w:iCs/>
          <w:sz w:val="24"/>
          <w:szCs w:val="24"/>
          <w:lang w:eastAsia="uk-UA"/>
        </w:rPr>
        <w:t xml:space="preserve">Петренко </w:t>
      </w:r>
      <w:r w:rsidR="00845579">
        <w:rPr>
          <w:rFonts w:ascii="HelveticaNeueCyr-Roman" w:eastAsia="Times New Roman" w:hAnsi="HelveticaNeueCyr-Roman" w:cs="Times New Roman"/>
          <w:i/>
          <w:iCs/>
          <w:sz w:val="24"/>
          <w:szCs w:val="24"/>
          <w:lang w:eastAsia="uk-UA"/>
        </w:rPr>
        <w:t>Ніна Семенівні</w:t>
      </w:r>
      <w:r w:rsidRPr="004A693E">
        <w:rPr>
          <w:rFonts w:ascii="HelveticaNeueCyr-Roman" w:eastAsia="Times New Roman" w:hAnsi="HelveticaNeueCyr-Roman" w:cs="Times New Roman"/>
          <w:i/>
          <w:iCs/>
          <w:sz w:val="24"/>
          <w:szCs w:val="24"/>
          <w:lang w:eastAsia="uk-UA"/>
        </w:rPr>
        <w:t>, 25 серпня 2002 року</w:t>
      </w:r>
      <w:r w:rsidRPr="004A693E">
        <w:rPr>
          <w:rFonts w:ascii="HelveticaNeueCyr-Roman" w:eastAsia="Times New Roman" w:hAnsi="HelveticaNeueCyr-Roman" w:cs="Times New Roman"/>
          <w:sz w:val="24"/>
          <w:szCs w:val="24"/>
          <w:lang w:eastAsia="uk-UA"/>
        </w:rPr>
        <w:t> вступила в шлюб з відповідачем, </w:t>
      </w:r>
      <w:r w:rsidRPr="004A693E">
        <w:rPr>
          <w:rFonts w:ascii="HelveticaNeueCyr-Roman" w:eastAsia="Times New Roman" w:hAnsi="HelveticaNeueCyr-Roman" w:cs="Times New Roman"/>
          <w:i/>
          <w:iCs/>
          <w:sz w:val="24"/>
          <w:szCs w:val="24"/>
          <w:lang w:eastAsia="uk-UA"/>
        </w:rPr>
        <w:t xml:space="preserve">Петренком </w:t>
      </w:r>
      <w:r w:rsidR="00845579">
        <w:rPr>
          <w:rFonts w:ascii="HelveticaNeueCyr-Roman" w:eastAsia="Times New Roman" w:hAnsi="HelveticaNeueCyr-Roman" w:cs="Times New Roman"/>
          <w:i/>
          <w:iCs/>
          <w:sz w:val="24"/>
          <w:szCs w:val="24"/>
          <w:lang w:eastAsia="uk-UA"/>
        </w:rPr>
        <w:t>Іваном Івановичем</w:t>
      </w:r>
      <w:r w:rsidRPr="004A693E">
        <w:rPr>
          <w:rFonts w:ascii="HelveticaNeueCyr-Roman" w:eastAsia="Times New Roman" w:hAnsi="HelveticaNeueCyr-Roman" w:cs="Times New Roman"/>
          <w:i/>
          <w:iCs/>
          <w:sz w:val="24"/>
          <w:szCs w:val="24"/>
          <w:lang w:eastAsia="uk-UA"/>
        </w:rPr>
        <w:t>. 16 грудня 2007 року</w:t>
      </w:r>
      <w:r w:rsidRPr="004A693E">
        <w:rPr>
          <w:rFonts w:ascii="HelveticaNeueCyr-Roman" w:eastAsia="Times New Roman" w:hAnsi="HelveticaNeueCyr-Roman" w:cs="Times New Roman"/>
          <w:sz w:val="24"/>
          <w:szCs w:val="24"/>
          <w:lang w:eastAsia="uk-UA"/>
        </w:rPr>
        <w:t xml:space="preserve"> наш шлюб було розірвано рішенням </w:t>
      </w:r>
      <w:r w:rsidR="00845579">
        <w:rPr>
          <w:rFonts w:ascii="HelveticaNeueCyr-Roman" w:eastAsia="Times New Roman" w:hAnsi="HelveticaNeueCyr-Roman" w:cs="Times New Roman"/>
          <w:sz w:val="24"/>
          <w:szCs w:val="24"/>
          <w:lang w:eastAsia="uk-UA"/>
        </w:rPr>
        <w:t xml:space="preserve">Близнюківського </w:t>
      </w:r>
      <w:r w:rsidRPr="004A693E">
        <w:rPr>
          <w:rFonts w:ascii="HelveticaNeueCyr-Roman" w:eastAsia="Times New Roman" w:hAnsi="HelveticaNeueCyr-Roman" w:cs="Times New Roman"/>
          <w:sz w:val="24"/>
          <w:szCs w:val="24"/>
          <w:lang w:eastAsia="uk-UA"/>
        </w:rPr>
        <w:t xml:space="preserve">районного суду </w:t>
      </w:r>
      <w:r w:rsidR="00845579">
        <w:rPr>
          <w:rFonts w:ascii="HelveticaNeueCyr-Roman" w:eastAsia="Times New Roman" w:hAnsi="HelveticaNeueCyr-Roman" w:cs="Times New Roman"/>
          <w:sz w:val="24"/>
          <w:szCs w:val="24"/>
          <w:lang w:eastAsia="uk-UA"/>
        </w:rPr>
        <w:t>Харківської області</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 чи продовжую перебувати у зареєстрованому шлюбі)</w:t>
      </w:r>
      <w:r w:rsidRPr="004A693E">
        <w:rPr>
          <w:rFonts w:ascii="HelveticaNeueCyr-Roman" w:eastAsia="Times New Roman" w:hAnsi="HelveticaNeueCyr-Roman" w:cs="Times New Roman"/>
          <w:sz w:val="24"/>
          <w:szCs w:val="24"/>
          <w:lang w:eastAsia="uk-UA"/>
        </w:rPr>
        <w:t>.</w:t>
      </w:r>
    </w:p>
    <w:p w:rsidR="00845579" w:rsidRPr="004A693E" w:rsidRDefault="00845579"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Pr="004A693E">
        <w:rPr>
          <w:rFonts w:ascii="HelveticaNeueCyr-Roman" w:eastAsia="Times New Roman" w:hAnsi="HelveticaNeueCyr-Roman" w:cs="Times New Roman"/>
          <w:i/>
          <w:iCs/>
          <w:sz w:val="24"/>
          <w:szCs w:val="24"/>
          <w:lang w:eastAsia="uk-UA"/>
        </w:rPr>
        <w:t>Якщо батьки не перебували в шлюбі, то зазначаємо про фактичні шлюбні відносини, коли такі відносини виникли та припинились.</w:t>
      </w:r>
      <w:r>
        <w:rPr>
          <w:rFonts w:ascii="HelveticaNeueCyr-Roman" w:eastAsia="Times New Roman" w:hAnsi="HelveticaNeueCyr-Roman" w:cs="Times New Roman"/>
          <w:i/>
          <w:iCs/>
          <w:sz w:val="24"/>
          <w:szCs w:val="24"/>
          <w:lang w:eastAsia="uk-UA"/>
        </w:rPr>
        <w:t>)</w:t>
      </w:r>
    </w:p>
    <w:p w:rsidR="00845579" w:rsidRPr="004A693E" w:rsidRDefault="00845579" w:rsidP="00845579">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У шлюбі</w:t>
      </w:r>
      <w:r w:rsidRPr="004A693E">
        <w:rPr>
          <w:rFonts w:ascii="HelveticaNeueCyr-Roman" w:eastAsia="Times New Roman" w:hAnsi="HelveticaNeueCyr-Roman" w:cs="Times New Roman"/>
          <w:sz w:val="24"/>
          <w:szCs w:val="24"/>
          <w:lang w:eastAsia="uk-UA"/>
        </w:rPr>
        <w:t xml:space="preserve"> </w:t>
      </w:r>
      <w:r>
        <w:rPr>
          <w:rFonts w:ascii="HelveticaNeueCyr-Roman" w:eastAsia="Times New Roman" w:hAnsi="HelveticaNeueCyr-Roman" w:cs="Times New Roman"/>
          <w:sz w:val="24"/>
          <w:szCs w:val="24"/>
          <w:lang w:eastAsia="uk-UA"/>
        </w:rPr>
        <w:t>в</w:t>
      </w:r>
      <w:r w:rsidRPr="004A693E">
        <w:rPr>
          <w:rFonts w:ascii="HelveticaNeueCyr-Roman" w:eastAsia="Times New Roman" w:hAnsi="HelveticaNeueCyr-Roman" w:cs="Times New Roman"/>
          <w:sz w:val="24"/>
          <w:szCs w:val="24"/>
          <w:lang w:eastAsia="uk-UA"/>
        </w:rPr>
        <w:t xml:space="preserve"> нас народилася дитина</w:t>
      </w:r>
      <w:r>
        <w:rPr>
          <w:rFonts w:ascii="HelveticaNeueCyr-Roman" w:eastAsia="Times New Roman" w:hAnsi="HelveticaNeueCyr-Roman" w:cs="Times New Roman"/>
          <w:sz w:val="24"/>
          <w:szCs w:val="24"/>
          <w:lang w:eastAsia="uk-UA"/>
        </w:rPr>
        <w:t xml:space="preserve"> – Петренко Петро Іванович, 2011</w:t>
      </w:r>
      <w:r w:rsidRPr="004A693E">
        <w:rPr>
          <w:rFonts w:ascii="HelveticaNeueCyr-Roman" w:eastAsia="Times New Roman" w:hAnsi="HelveticaNeueCyr-Roman" w:cs="Times New Roman"/>
          <w:sz w:val="24"/>
          <w:szCs w:val="24"/>
          <w:lang w:eastAsia="uk-UA"/>
        </w:rPr>
        <w:t xml:space="preserve"> року народження, що підтверджується свідоцтвом про народження </w:t>
      </w:r>
      <w:r>
        <w:rPr>
          <w:rFonts w:ascii="HelveticaNeueCyr-Roman" w:eastAsia="Times New Roman" w:hAnsi="HelveticaNeueCyr-Roman" w:cs="Times New Roman"/>
          <w:sz w:val="24"/>
          <w:szCs w:val="24"/>
          <w:lang w:eastAsia="uk-UA"/>
        </w:rPr>
        <w:t xml:space="preserve"> серії </w:t>
      </w:r>
      <w:r w:rsidRPr="004A693E">
        <w:rPr>
          <w:rFonts w:ascii="HelveticaNeueCyr-Roman" w:eastAsia="Times New Roman" w:hAnsi="HelveticaNeueCyr-Roman" w:cs="Times New Roman"/>
          <w:sz w:val="24"/>
          <w:szCs w:val="24"/>
          <w:lang w:eastAsia="uk-UA"/>
        </w:rPr>
        <w:t>№ __________ від_________ року.</w:t>
      </w:r>
    </w:p>
    <w:p w:rsidR="00845579" w:rsidRPr="004A693E" w:rsidRDefault="00845579" w:rsidP="00845579">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Pr="004A693E">
        <w:rPr>
          <w:rFonts w:ascii="HelveticaNeueCyr-Roman" w:eastAsia="Times New Roman" w:hAnsi="HelveticaNeueCyr-Roman" w:cs="Times New Roman"/>
          <w:i/>
          <w:iCs/>
          <w:sz w:val="24"/>
          <w:szCs w:val="24"/>
          <w:lang w:eastAsia="uk-UA"/>
        </w:rPr>
        <w:t>Якщо дитина народилась не у шлюбі, то зазначаємо: «Від наши</w:t>
      </w:r>
      <w:r>
        <w:rPr>
          <w:rFonts w:ascii="HelveticaNeueCyr-Roman" w:eastAsia="Times New Roman" w:hAnsi="HelveticaNeueCyr-Roman" w:cs="Times New Roman"/>
          <w:i/>
          <w:iCs/>
          <w:sz w:val="24"/>
          <w:szCs w:val="24"/>
          <w:lang w:eastAsia="uk-UA"/>
        </w:rPr>
        <w:t>х стосунків у нас народилася..»</w:t>
      </w:r>
    </w:p>
    <w:p w:rsidR="004A693E" w:rsidRPr="004A693E" w:rsidRDefault="00845579" w:rsidP="00845579">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Дитина проживає разом зі мною та </w:t>
      </w:r>
      <w:r w:rsidR="004A693E" w:rsidRPr="004A693E">
        <w:rPr>
          <w:rFonts w:ascii="HelveticaNeueCyr-Roman" w:eastAsia="Times New Roman" w:hAnsi="HelveticaNeueCyr-Roman" w:cs="Times New Roman"/>
          <w:sz w:val="24"/>
          <w:szCs w:val="24"/>
          <w:lang w:eastAsia="uk-UA"/>
        </w:rPr>
        <w:t>знаходиться повністю на моєму утриманні.</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Відповідач у добровільному порядку коштів на утримання дитини мені не надає та не приймає участі в утриманні дитини.</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На підставі викладеного та керуючись п. 5 ч. 1 ст. 161 ЦПК України, ч. 3 ст. 184 СК, - </w:t>
      </w:r>
    </w:p>
    <w:p w:rsidR="004A693E" w:rsidRPr="004A693E" w:rsidRDefault="004A693E" w:rsidP="00845579">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ПРОШУ:</w:t>
      </w:r>
    </w:p>
    <w:p w:rsidR="00845579"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Стягнути з Петренка </w:t>
      </w:r>
      <w:r w:rsidR="00845579">
        <w:rPr>
          <w:rFonts w:ascii="HelveticaNeueCyr-Roman" w:eastAsia="Times New Roman" w:hAnsi="HelveticaNeueCyr-Roman" w:cs="Times New Roman"/>
          <w:sz w:val="24"/>
          <w:szCs w:val="24"/>
          <w:lang w:eastAsia="uk-UA"/>
        </w:rPr>
        <w:t>Івана Івановича</w:t>
      </w:r>
      <w:r w:rsidRPr="004A693E">
        <w:rPr>
          <w:rFonts w:ascii="HelveticaNeueCyr-Roman" w:eastAsia="Times New Roman" w:hAnsi="HelveticaNeueCyr-Roman" w:cs="Times New Roman"/>
          <w:sz w:val="24"/>
          <w:szCs w:val="24"/>
          <w:lang w:eastAsia="uk-UA"/>
        </w:rPr>
        <w:t>, 1981 року народження, на мою користь аліменти на утримання дитини </w:t>
      </w:r>
      <w:r w:rsidRPr="004A693E">
        <w:rPr>
          <w:rFonts w:ascii="HelveticaNeueCyr-Roman" w:eastAsia="Times New Roman" w:hAnsi="HelveticaNeueCyr-Roman" w:cs="Times New Roman"/>
          <w:i/>
          <w:iCs/>
          <w:sz w:val="24"/>
          <w:szCs w:val="24"/>
          <w:lang w:eastAsia="uk-UA"/>
        </w:rPr>
        <w:t xml:space="preserve">Петренка </w:t>
      </w:r>
      <w:r w:rsidR="00845579">
        <w:rPr>
          <w:rFonts w:ascii="HelveticaNeueCyr-Roman" w:eastAsia="Times New Roman" w:hAnsi="HelveticaNeueCyr-Roman" w:cs="Times New Roman"/>
          <w:i/>
          <w:iCs/>
          <w:sz w:val="24"/>
          <w:szCs w:val="24"/>
          <w:lang w:eastAsia="uk-UA"/>
        </w:rPr>
        <w:t>Петра Івановича, 2011</w:t>
      </w:r>
      <w:r w:rsidRPr="004A693E">
        <w:rPr>
          <w:rFonts w:ascii="HelveticaNeueCyr-Roman" w:eastAsia="Times New Roman" w:hAnsi="HelveticaNeueCyr-Roman" w:cs="Times New Roman"/>
          <w:sz w:val="24"/>
          <w:szCs w:val="24"/>
          <w:lang w:eastAsia="uk-UA"/>
        </w:rPr>
        <w:t xml:space="preserve"> року народження, у твердій грошовій сумі в розмірі 50 відсотків прожиткового мінімуму для дитини відповідного віку, </w:t>
      </w:r>
      <w:r w:rsidR="00845579" w:rsidRPr="00845579">
        <w:rPr>
          <w:rFonts w:ascii="HelveticaNeueCyr-Roman" w:eastAsia="Times New Roman" w:hAnsi="HelveticaNeueCyr-Roman" w:cs="Times New Roman"/>
          <w:sz w:val="24"/>
          <w:szCs w:val="24"/>
          <w:lang w:eastAsia="uk-UA"/>
        </w:rPr>
        <w:t>щомісячно, починаючи стягнення з  ______ року (зазначаємо дату подання позову) і до  повноліття дитини.</w:t>
      </w:r>
    </w:p>
    <w:p w:rsidR="004A693E" w:rsidRPr="004A693E" w:rsidRDefault="004A693E" w:rsidP="00845579">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ДОДАТКИ: - </w:t>
      </w:r>
      <w:r w:rsidRPr="004A693E">
        <w:rPr>
          <w:rFonts w:ascii="HelveticaNeueCyr-Roman" w:eastAsia="Times New Roman" w:hAnsi="HelveticaNeueCyr-Roman" w:cs="Times New Roman"/>
          <w:sz w:val="24"/>
          <w:szCs w:val="24"/>
          <w:lang w:eastAsia="uk-UA"/>
        </w:rPr>
        <w:t>копія свідоцтва про</w:t>
      </w:r>
      <w:r w:rsidRPr="004A693E">
        <w:rPr>
          <w:rFonts w:ascii="HelveticaNeueCyr-Roman" w:eastAsia="Times New Roman" w:hAnsi="HelveticaNeueCyr-Roman" w:cs="Times New Roman"/>
          <w:b/>
          <w:bCs/>
          <w:sz w:val="24"/>
          <w:szCs w:val="24"/>
          <w:lang w:eastAsia="uk-UA"/>
        </w:rPr>
        <w:t> </w:t>
      </w:r>
      <w:r w:rsidRPr="004A693E">
        <w:rPr>
          <w:rFonts w:ascii="HelveticaNeueCyr-Roman" w:eastAsia="Times New Roman" w:hAnsi="HelveticaNeueCyr-Roman" w:cs="Times New Roman"/>
          <w:sz w:val="24"/>
          <w:szCs w:val="24"/>
          <w:lang w:eastAsia="uk-UA"/>
        </w:rPr>
        <w:t>народження дитини;</w:t>
      </w:r>
    </w:p>
    <w:p w:rsidR="004A693E" w:rsidRPr="004A693E" w:rsidRDefault="004A693E" w:rsidP="00845579">
      <w:p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копія свідоцтва про розірвання шлюбу або копія свідоцтва про укладення шлюбу;</w:t>
      </w:r>
    </w:p>
    <w:p w:rsidR="00845579" w:rsidRDefault="004A693E" w:rsidP="00845579">
      <w:p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довідка з місця проживання</w:t>
      </w:r>
      <w:r w:rsidR="00845579">
        <w:rPr>
          <w:rFonts w:ascii="HelveticaNeueCyr-Roman" w:eastAsia="Times New Roman" w:hAnsi="HelveticaNeueCyr-Roman" w:cs="Times New Roman"/>
          <w:sz w:val="24"/>
          <w:szCs w:val="24"/>
          <w:lang w:eastAsia="uk-UA"/>
        </w:rPr>
        <w:t xml:space="preserve"> </w:t>
      </w:r>
    </w:p>
    <w:p w:rsidR="004A693E" w:rsidRPr="004A693E" w:rsidRDefault="004A693E" w:rsidP="00845579">
      <w:p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копія ідентифікаційного номера заявника, боржника;</w:t>
      </w:r>
    </w:p>
    <w:p w:rsidR="004A693E" w:rsidRPr="004A693E" w:rsidRDefault="004A693E" w:rsidP="00845579">
      <w:p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копія паспорта;</w:t>
      </w:r>
    </w:p>
    <w:p w:rsidR="004A693E" w:rsidRPr="004A693E" w:rsidRDefault="004A693E" w:rsidP="00845579">
      <w:p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копія заяви та додатків для боржника.</w:t>
      </w:r>
    </w:p>
    <w:p w:rsidR="00DD3A6E" w:rsidRDefault="004A693E" w:rsidP="00845579">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i/>
          <w:iCs/>
          <w:sz w:val="24"/>
          <w:szCs w:val="24"/>
          <w:lang w:eastAsia="uk-UA"/>
        </w:rPr>
        <w:t>_________ 20__ року                                                                   </w:t>
      </w:r>
      <w:r w:rsidRPr="004A693E">
        <w:rPr>
          <w:rFonts w:ascii="HelveticaNeueCyr-Roman" w:eastAsia="Times New Roman" w:hAnsi="HelveticaNeueCyr-Roman" w:cs="Times New Roman"/>
          <w:b/>
          <w:bCs/>
          <w:sz w:val="24"/>
          <w:szCs w:val="24"/>
          <w:lang w:eastAsia="uk-UA"/>
        </w:rPr>
        <w:t>_______________</w:t>
      </w:r>
      <w:r w:rsidR="00845579">
        <w:rPr>
          <w:rFonts w:ascii="HelveticaNeueCyr-Roman" w:eastAsia="Times New Roman" w:hAnsi="HelveticaNeueCyr-Roman" w:cs="Times New Roman"/>
          <w:b/>
          <w:bCs/>
          <w:sz w:val="24"/>
          <w:szCs w:val="24"/>
          <w:lang w:eastAsia="uk-UA"/>
        </w:rPr>
        <w:t>______________</w:t>
      </w:r>
    </w:p>
    <w:p w:rsidR="004A693E" w:rsidRPr="004A693E" w:rsidRDefault="00DD3A6E" w:rsidP="00845579">
      <w:pPr>
        <w:spacing w:after="0" w:line="240" w:lineRule="auto"/>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Pr>
          <w:rFonts w:ascii="HelveticaNeueCyr-Roman" w:eastAsia="Times New Roman" w:hAnsi="HelveticaNeueCyr-Roman" w:cs="Times New Roman"/>
          <w:b/>
          <w:bCs/>
          <w:sz w:val="24"/>
          <w:szCs w:val="24"/>
          <w:lang w:eastAsia="uk-UA"/>
        </w:rPr>
        <w:tab/>
      </w:r>
      <w:r w:rsidR="004A693E" w:rsidRPr="004A693E">
        <w:rPr>
          <w:rFonts w:ascii="HelveticaNeueCyr-Roman" w:eastAsia="Times New Roman" w:hAnsi="HelveticaNeueCyr-Roman" w:cs="Times New Roman"/>
          <w:b/>
          <w:bCs/>
          <w:sz w:val="24"/>
          <w:szCs w:val="24"/>
          <w:lang w:eastAsia="uk-UA"/>
        </w:rPr>
        <w:t>(підпис)</w:t>
      </w:r>
    </w:p>
    <w:p w:rsidR="00301730" w:rsidRDefault="00301730" w:rsidP="00301730">
      <w:pPr>
        <w:spacing w:after="0" w:line="240" w:lineRule="auto"/>
        <w:jc w:val="center"/>
        <w:outlineLvl w:val="0"/>
        <w:rPr>
          <w:rFonts w:ascii="Times New Roman" w:eastAsia="Times New Roman" w:hAnsi="Times New Roman" w:cs="Times New Roman"/>
          <w:color w:val="00274E"/>
          <w:kern w:val="36"/>
          <w:sz w:val="32"/>
          <w:szCs w:val="32"/>
          <w:lang w:eastAsia="uk-UA"/>
        </w:rPr>
      </w:pPr>
    </w:p>
    <w:p w:rsidR="00301730" w:rsidRPr="00845579" w:rsidRDefault="00301730" w:rsidP="00301730">
      <w:pPr>
        <w:spacing w:after="0" w:line="240" w:lineRule="auto"/>
        <w:jc w:val="center"/>
        <w:outlineLvl w:val="0"/>
        <w:rPr>
          <w:rFonts w:ascii="Times New Roman" w:eastAsia="Times New Roman" w:hAnsi="Times New Roman" w:cs="Times New Roman"/>
          <w:color w:val="00274E"/>
          <w:kern w:val="36"/>
          <w:sz w:val="32"/>
          <w:szCs w:val="32"/>
          <w:lang w:eastAsia="uk-UA"/>
        </w:rPr>
      </w:pPr>
      <w:r w:rsidRPr="00845579">
        <w:rPr>
          <w:rFonts w:ascii="Times New Roman" w:eastAsia="Times New Roman" w:hAnsi="Times New Roman" w:cs="Times New Roman"/>
          <w:color w:val="00274E"/>
          <w:kern w:val="36"/>
          <w:sz w:val="32"/>
          <w:szCs w:val="32"/>
          <w:lang w:eastAsia="uk-UA"/>
        </w:rPr>
        <w:lastRenderedPageBreak/>
        <w:t xml:space="preserve">Зразок заяви про видачу судового наказу у </w:t>
      </w:r>
      <w:r>
        <w:rPr>
          <w:rFonts w:ascii="Times New Roman" w:eastAsia="Times New Roman" w:hAnsi="Times New Roman" w:cs="Times New Roman"/>
          <w:color w:val="00274E"/>
          <w:kern w:val="36"/>
          <w:sz w:val="32"/>
          <w:szCs w:val="32"/>
          <w:lang w:eastAsia="uk-UA"/>
        </w:rPr>
        <w:t>частині від доходу</w:t>
      </w:r>
    </w:p>
    <w:p w:rsidR="00301730" w:rsidRDefault="00301730" w:rsidP="00301730">
      <w:pPr>
        <w:spacing w:after="0" w:line="240" w:lineRule="auto"/>
        <w:ind w:firstLine="3969"/>
        <w:rPr>
          <w:rFonts w:ascii="HelveticaNeueCyr-Roman" w:eastAsia="Times New Roman" w:hAnsi="HelveticaNeueCyr-Roman" w:cs="Times New Roman"/>
          <w:b/>
          <w:bCs/>
          <w:sz w:val="24"/>
          <w:szCs w:val="24"/>
          <w:lang w:eastAsia="uk-UA"/>
        </w:rPr>
      </w:pPr>
    </w:p>
    <w:p w:rsidR="00301730" w:rsidRDefault="00301730" w:rsidP="00301730">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301730" w:rsidRDefault="00301730" w:rsidP="00301730">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301730" w:rsidRPr="004A693E" w:rsidRDefault="00301730" w:rsidP="00301730">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i/>
          <w:iCs/>
          <w:sz w:val="24"/>
          <w:szCs w:val="24"/>
          <w:lang w:eastAsia="uk-UA"/>
        </w:rPr>
        <w:t xml:space="preserve">Петренко Ніна Семенівна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10"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301730" w:rsidRPr="004A693E" w:rsidRDefault="00301730" w:rsidP="00301730">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Відповідач: </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Петренко Іван Іванович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зареєстроване місце проживання:</w:t>
      </w:r>
      <w:r>
        <w:rPr>
          <w:rFonts w:ascii="HelveticaNeueCyr-Roman" w:eastAsia="Times New Roman" w:hAnsi="HelveticaNeueCyr-Roman" w:cs="Times New Roman"/>
          <w:i/>
          <w:iCs/>
          <w:sz w:val="24"/>
          <w:szCs w:val="24"/>
          <w:lang w:eastAsia="uk-UA"/>
        </w:rPr>
        <w:t>________</w:t>
      </w:r>
      <w:r w:rsidRPr="004A693E">
        <w:rPr>
          <w:rFonts w:ascii="HelveticaNeueCyr-Roman" w:eastAsia="Times New Roman" w:hAnsi="HelveticaNeueCyr-Roman" w:cs="Times New Roman"/>
          <w:i/>
          <w:iCs/>
          <w:sz w:val="24"/>
          <w:szCs w:val="24"/>
          <w:lang w:eastAsia="uk-UA"/>
        </w:rPr>
        <w:t>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w:t>
      </w:r>
      <w:r w:rsidRPr="004A693E">
        <w:rPr>
          <w:rFonts w:ascii="HelveticaNeueCyr-Roman" w:eastAsia="Times New Roman" w:hAnsi="HelveticaNeueCyr-Roman" w:cs="Times New Roman"/>
          <w:i/>
          <w:iCs/>
          <w:sz w:val="24"/>
          <w:szCs w:val="24"/>
          <w:u w:val="single"/>
          <w:lang w:eastAsia="uk-UA"/>
        </w:rPr>
        <w:t>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громадян України</w:t>
      </w:r>
      <w:r w:rsidRPr="004A693E">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_______________</w:t>
      </w:r>
      <w:r w:rsidRPr="004A693E">
        <w:rPr>
          <w:rFonts w:ascii="HelveticaNeueCyr-Roman" w:eastAsia="Times New Roman" w:hAnsi="HelveticaNeueCyr-Roman" w:cs="Times New Roman"/>
          <w:i/>
          <w:iCs/>
          <w:sz w:val="24"/>
          <w:szCs w:val="24"/>
          <w:lang w:eastAsia="uk-UA"/>
        </w:rPr>
        <w:t xml:space="preserve">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Тел. 00-00-00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r>
        <w:rPr>
          <w:rFonts w:ascii="HelveticaNeueCyr-Roman" w:eastAsia="Times New Roman" w:hAnsi="HelveticaNeueCyr-Roman" w:cs="Times New Roman"/>
          <w:sz w:val="24"/>
          <w:szCs w:val="24"/>
          <w:lang w:eastAsia="uk-UA"/>
        </w:rPr>
        <w:t>___________</w:t>
      </w:r>
      <w:r w:rsidRPr="004A693E">
        <w:rPr>
          <w:rFonts w:ascii="HelveticaNeueCyr-Roman" w:eastAsia="Times New Roman" w:hAnsi="HelveticaNeueCyr-Roman" w:cs="Times New Roman"/>
          <w:sz w:val="24"/>
          <w:szCs w:val="24"/>
          <w:lang w:eastAsia="uk-UA"/>
        </w:rPr>
        <w:t>    </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(якщо наведені дані боржника, окрім адреси,</w:t>
      </w:r>
    </w:p>
    <w:p w:rsidR="00301730" w:rsidRPr="004A693E" w:rsidRDefault="00301730" w:rsidP="0030173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не  відомі, то </w:t>
      </w:r>
      <w:r>
        <w:rPr>
          <w:rFonts w:ascii="HelveticaNeueCyr-Roman" w:eastAsia="Times New Roman" w:hAnsi="HelveticaNeueCyr-Roman" w:cs="Times New Roman"/>
          <w:i/>
          <w:iCs/>
          <w:sz w:val="24"/>
          <w:szCs w:val="24"/>
          <w:lang w:eastAsia="uk-UA"/>
        </w:rPr>
        <w:t xml:space="preserve">необхідно </w:t>
      </w:r>
      <w:r w:rsidRPr="004A693E">
        <w:rPr>
          <w:rFonts w:ascii="HelveticaNeueCyr-Roman" w:eastAsia="Times New Roman" w:hAnsi="HelveticaNeueCyr-Roman" w:cs="Times New Roman"/>
          <w:i/>
          <w:iCs/>
          <w:sz w:val="24"/>
          <w:szCs w:val="24"/>
          <w:lang w:eastAsia="uk-UA"/>
        </w:rPr>
        <w:t>зазначити – «не відомо» )</w:t>
      </w:r>
    </w:p>
    <w:p w:rsidR="004A693E" w:rsidRDefault="004A693E" w:rsidP="00301730">
      <w:pPr>
        <w:pStyle w:val="a3"/>
        <w:shd w:val="clear" w:color="auto" w:fill="FFFFFF"/>
        <w:spacing w:before="0" w:beforeAutospacing="0" w:after="0" w:afterAutospacing="0"/>
        <w:rPr>
          <w:rFonts w:ascii="HelveticaNeueCyr-Roman" w:hAnsi="HelveticaNeueCyr-Roman"/>
          <w:color w:val="3A3A3A"/>
        </w:rPr>
      </w:pPr>
      <w:r>
        <w:rPr>
          <w:rStyle w:val="a4"/>
          <w:rFonts w:ascii="HelveticaNeueCyr-Roman" w:hAnsi="HelveticaNeueCyr-Roman"/>
          <w:color w:val="3A3A3A"/>
        </w:rPr>
        <w:t> </w:t>
      </w:r>
    </w:p>
    <w:p w:rsidR="004A693E" w:rsidRPr="00301730" w:rsidRDefault="004A693E" w:rsidP="00301730">
      <w:pPr>
        <w:pStyle w:val="a3"/>
        <w:shd w:val="clear" w:color="auto" w:fill="FFFFFF"/>
        <w:spacing w:before="0" w:beforeAutospacing="0" w:after="0" w:afterAutospacing="0"/>
        <w:jc w:val="center"/>
        <w:rPr>
          <w:rFonts w:ascii="HelveticaNeueCyr-Roman" w:hAnsi="HelveticaNeueCyr-Roman"/>
        </w:rPr>
      </w:pPr>
      <w:r w:rsidRPr="00301730">
        <w:rPr>
          <w:rStyle w:val="a4"/>
          <w:rFonts w:ascii="HelveticaNeueCyr-Roman" w:hAnsi="HelveticaNeueCyr-Roman"/>
        </w:rPr>
        <w:t>ЗАЯВА</w:t>
      </w:r>
    </w:p>
    <w:p w:rsidR="004A693E" w:rsidRPr="00301730" w:rsidRDefault="004A693E" w:rsidP="00301730">
      <w:pPr>
        <w:pStyle w:val="a3"/>
        <w:shd w:val="clear" w:color="auto" w:fill="FFFFFF"/>
        <w:spacing w:before="0" w:beforeAutospacing="0" w:after="0" w:afterAutospacing="0"/>
        <w:jc w:val="center"/>
        <w:rPr>
          <w:rFonts w:ascii="HelveticaNeueCyr-Roman" w:hAnsi="HelveticaNeueCyr-Roman"/>
        </w:rPr>
      </w:pPr>
      <w:r w:rsidRPr="00301730">
        <w:rPr>
          <w:rStyle w:val="a4"/>
          <w:rFonts w:ascii="HelveticaNeueCyr-Roman" w:hAnsi="HelveticaNeueCyr-Roman"/>
        </w:rPr>
        <w:t>про видачу судового наказу про стягнення аліментів на дитину</w:t>
      </w:r>
      <w:r w:rsidRPr="00301730">
        <w:rPr>
          <w:rFonts w:ascii="HelveticaNeueCyr-Roman" w:hAnsi="HelveticaNeueCyr-Roman"/>
        </w:rPr>
        <w:t> *</w:t>
      </w:r>
    </w:p>
    <w:p w:rsidR="00301730" w:rsidRPr="00301730" w:rsidRDefault="00301730" w:rsidP="00301730">
      <w:pPr>
        <w:spacing w:after="0" w:line="240" w:lineRule="auto"/>
        <w:ind w:firstLine="708"/>
        <w:jc w:val="both"/>
        <w:rPr>
          <w:rFonts w:ascii="HelveticaNeueCyr-Roman" w:eastAsia="Times New Roman" w:hAnsi="HelveticaNeueCyr-Roman" w:cs="Times New Roman"/>
          <w:sz w:val="24"/>
          <w:szCs w:val="24"/>
          <w:lang w:eastAsia="uk-UA"/>
        </w:rPr>
      </w:pPr>
      <w:r w:rsidRPr="00301730">
        <w:rPr>
          <w:rFonts w:ascii="HelveticaNeueCyr-Roman" w:eastAsia="Times New Roman" w:hAnsi="HelveticaNeueCyr-Roman" w:cs="Times New Roman"/>
          <w:sz w:val="24"/>
          <w:szCs w:val="24"/>
          <w:lang w:eastAsia="uk-UA"/>
        </w:rPr>
        <w:t>Я, </w:t>
      </w:r>
      <w:r w:rsidRPr="00301730">
        <w:rPr>
          <w:rFonts w:ascii="HelveticaNeueCyr-Roman" w:eastAsia="Times New Roman" w:hAnsi="HelveticaNeueCyr-Roman" w:cs="Times New Roman"/>
          <w:i/>
          <w:iCs/>
          <w:sz w:val="24"/>
          <w:szCs w:val="24"/>
          <w:lang w:eastAsia="uk-UA"/>
        </w:rPr>
        <w:t>Петренко Ніна Семенівні, 25 серпня 2002 року</w:t>
      </w:r>
      <w:r w:rsidRPr="00301730">
        <w:rPr>
          <w:rFonts w:ascii="HelveticaNeueCyr-Roman" w:eastAsia="Times New Roman" w:hAnsi="HelveticaNeueCyr-Roman" w:cs="Times New Roman"/>
          <w:sz w:val="24"/>
          <w:szCs w:val="24"/>
          <w:lang w:eastAsia="uk-UA"/>
        </w:rPr>
        <w:t> вступила в шлюб з відповідачем, </w:t>
      </w:r>
      <w:r w:rsidRPr="00301730">
        <w:rPr>
          <w:rFonts w:ascii="HelveticaNeueCyr-Roman" w:eastAsia="Times New Roman" w:hAnsi="HelveticaNeueCyr-Roman" w:cs="Times New Roman"/>
          <w:i/>
          <w:iCs/>
          <w:sz w:val="24"/>
          <w:szCs w:val="24"/>
          <w:lang w:eastAsia="uk-UA"/>
        </w:rPr>
        <w:t>Петренком Іваном Івановичем. 16 грудня 2007 року</w:t>
      </w:r>
      <w:r w:rsidRPr="00301730">
        <w:rPr>
          <w:rFonts w:ascii="HelveticaNeueCyr-Roman" w:eastAsia="Times New Roman" w:hAnsi="HelveticaNeueCyr-Roman" w:cs="Times New Roman"/>
          <w:sz w:val="24"/>
          <w:szCs w:val="24"/>
          <w:lang w:eastAsia="uk-UA"/>
        </w:rPr>
        <w:t> наш шлюб було розірвано рішенням Близнюківського районного суду Харківської області </w:t>
      </w:r>
      <w:r w:rsidRPr="00301730">
        <w:rPr>
          <w:rFonts w:ascii="HelveticaNeueCyr-Roman" w:eastAsia="Times New Roman" w:hAnsi="HelveticaNeueCyr-Roman" w:cs="Times New Roman"/>
          <w:i/>
          <w:iCs/>
          <w:sz w:val="24"/>
          <w:szCs w:val="24"/>
          <w:lang w:eastAsia="uk-UA"/>
        </w:rPr>
        <w:t>( чи продовжую перебувати у зареєстрованому шлюбі)</w:t>
      </w:r>
      <w:r w:rsidRPr="00301730">
        <w:rPr>
          <w:rFonts w:ascii="HelveticaNeueCyr-Roman" w:eastAsia="Times New Roman" w:hAnsi="HelveticaNeueCyr-Roman" w:cs="Times New Roman"/>
          <w:sz w:val="24"/>
          <w:szCs w:val="24"/>
          <w:lang w:eastAsia="uk-UA"/>
        </w:rPr>
        <w:t>.</w:t>
      </w:r>
    </w:p>
    <w:p w:rsidR="00301730" w:rsidRPr="00301730" w:rsidRDefault="00301730" w:rsidP="00301730">
      <w:pPr>
        <w:spacing w:after="0" w:line="240" w:lineRule="auto"/>
        <w:jc w:val="both"/>
        <w:rPr>
          <w:rFonts w:ascii="HelveticaNeueCyr-Roman" w:eastAsia="Times New Roman" w:hAnsi="HelveticaNeueCyr-Roman" w:cs="Times New Roman"/>
          <w:sz w:val="24"/>
          <w:szCs w:val="24"/>
          <w:lang w:eastAsia="uk-UA"/>
        </w:rPr>
      </w:pPr>
      <w:r w:rsidRPr="00301730">
        <w:rPr>
          <w:rFonts w:ascii="HelveticaNeueCyr-Roman" w:eastAsia="Times New Roman" w:hAnsi="HelveticaNeueCyr-Roman" w:cs="Times New Roman"/>
          <w:i/>
          <w:iCs/>
          <w:sz w:val="24"/>
          <w:szCs w:val="24"/>
          <w:lang w:eastAsia="uk-UA"/>
        </w:rPr>
        <w:t>(Якщо батьки не перебували в шлюбі, то зазначаємо про фактичні шлюбні відносини, коли такі відносини виникли та припинились.)</w:t>
      </w:r>
    </w:p>
    <w:p w:rsidR="00301730" w:rsidRPr="00301730" w:rsidRDefault="00301730" w:rsidP="00301730">
      <w:pPr>
        <w:spacing w:after="0" w:line="240" w:lineRule="auto"/>
        <w:ind w:firstLine="708"/>
        <w:jc w:val="both"/>
        <w:rPr>
          <w:rFonts w:ascii="HelveticaNeueCyr-Roman" w:eastAsia="Times New Roman" w:hAnsi="HelveticaNeueCyr-Roman" w:cs="Times New Roman"/>
          <w:sz w:val="24"/>
          <w:szCs w:val="24"/>
          <w:lang w:eastAsia="uk-UA"/>
        </w:rPr>
      </w:pPr>
      <w:r w:rsidRPr="00301730">
        <w:rPr>
          <w:rFonts w:ascii="HelveticaNeueCyr-Roman" w:eastAsia="Times New Roman" w:hAnsi="HelveticaNeueCyr-Roman" w:cs="Times New Roman"/>
          <w:sz w:val="24"/>
          <w:szCs w:val="24"/>
          <w:lang w:eastAsia="uk-UA"/>
        </w:rPr>
        <w:t>У шлюбі в нас народилася дитина – Петренко Петро Іванович, 2011 року народження, що підтверджується свідоцтвом про народження  серії № __________ від_________ року.</w:t>
      </w:r>
    </w:p>
    <w:p w:rsidR="00301730" w:rsidRPr="00301730" w:rsidRDefault="00301730" w:rsidP="00301730">
      <w:pPr>
        <w:spacing w:after="0" w:line="240" w:lineRule="auto"/>
        <w:jc w:val="both"/>
        <w:rPr>
          <w:rFonts w:ascii="HelveticaNeueCyr-Roman" w:eastAsia="Times New Roman" w:hAnsi="HelveticaNeueCyr-Roman" w:cs="Times New Roman"/>
          <w:sz w:val="24"/>
          <w:szCs w:val="24"/>
          <w:lang w:eastAsia="uk-UA"/>
        </w:rPr>
      </w:pPr>
      <w:r w:rsidRPr="00301730">
        <w:rPr>
          <w:rFonts w:ascii="HelveticaNeueCyr-Roman" w:eastAsia="Times New Roman" w:hAnsi="HelveticaNeueCyr-Roman" w:cs="Times New Roman"/>
          <w:i/>
          <w:iCs/>
          <w:sz w:val="24"/>
          <w:szCs w:val="24"/>
          <w:lang w:eastAsia="uk-UA"/>
        </w:rPr>
        <w:t>(Якщо дитина народилась не у шлюбі, то зазначаємо: «Від наших стосунків у нас народилася..»</w:t>
      </w:r>
    </w:p>
    <w:p w:rsidR="00301730" w:rsidRPr="00301730" w:rsidRDefault="00301730" w:rsidP="00301730">
      <w:pPr>
        <w:spacing w:after="0" w:line="240" w:lineRule="auto"/>
        <w:ind w:firstLine="708"/>
        <w:jc w:val="both"/>
        <w:rPr>
          <w:rFonts w:ascii="HelveticaNeueCyr-Roman" w:eastAsia="Times New Roman" w:hAnsi="HelveticaNeueCyr-Roman" w:cs="Times New Roman"/>
          <w:sz w:val="24"/>
          <w:szCs w:val="24"/>
          <w:lang w:eastAsia="uk-UA"/>
        </w:rPr>
      </w:pPr>
      <w:r w:rsidRPr="00301730">
        <w:rPr>
          <w:rFonts w:ascii="HelveticaNeueCyr-Roman" w:eastAsia="Times New Roman" w:hAnsi="HelveticaNeueCyr-Roman" w:cs="Times New Roman"/>
          <w:sz w:val="24"/>
          <w:szCs w:val="24"/>
          <w:lang w:eastAsia="uk-UA"/>
        </w:rPr>
        <w:t>Дитина проживає разом зі мною та знаходиться повністю на моєму утриманні.</w:t>
      </w:r>
    </w:p>
    <w:p w:rsidR="00301730" w:rsidRPr="00301730" w:rsidRDefault="00301730" w:rsidP="00301730">
      <w:pPr>
        <w:spacing w:after="0" w:line="240" w:lineRule="auto"/>
        <w:ind w:firstLine="708"/>
        <w:jc w:val="both"/>
        <w:rPr>
          <w:rFonts w:ascii="HelveticaNeueCyr-Roman" w:eastAsia="Times New Roman" w:hAnsi="HelveticaNeueCyr-Roman" w:cs="Times New Roman"/>
          <w:sz w:val="24"/>
          <w:szCs w:val="24"/>
          <w:lang w:eastAsia="uk-UA"/>
        </w:rPr>
      </w:pPr>
      <w:r w:rsidRPr="00301730">
        <w:rPr>
          <w:rFonts w:ascii="HelveticaNeueCyr-Roman" w:eastAsia="Times New Roman" w:hAnsi="HelveticaNeueCyr-Roman" w:cs="Times New Roman"/>
          <w:sz w:val="24"/>
          <w:szCs w:val="24"/>
          <w:lang w:eastAsia="uk-UA"/>
        </w:rPr>
        <w:t>Відповідач у добровільному порядку коштів на утримання дитини мені не надає та не приймає участі в утриманні дитини.</w:t>
      </w:r>
    </w:p>
    <w:p w:rsidR="004A693E" w:rsidRPr="00301730" w:rsidRDefault="004A693E" w:rsidP="00301730">
      <w:pPr>
        <w:pStyle w:val="a3"/>
        <w:shd w:val="clear" w:color="auto" w:fill="FFFFFF"/>
        <w:spacing w:before="0" w:beforeAutospacing="0" w:after="0" w:afterAutospacing="0"/>
        <w:ind w:firstLine="708"/>
        <w:jc w:val="both"/>
        <w:rPr>
          <w:rFonts w:ascii="HelveticaNeueCyr-Roman" w:hAnsi="HelveticaNeueCyr-Roman"/>
        </w:rPr>
      </w:pPr>
      <w:r w:rsidRPr="00301730">
        <w:rPr>
          <w:rFonts w:ascii="HelveticaNeueCyr-Roman" w:hAnsi="HelveticaNeueCyr-Roman"/>
        </w:rPr>
        <w:t>На підставі викладеного та керуючись п. 4 ч. 1 ст. 161 ЦПК України, ч.5 ст. 183 СК, - </w:t>
      </w:r>
    </w:p>
    <w:p w:rsidR="004A693E" w:rsidRPr="00301730" w:rsidRDefault="004A693E" w:rsidP="00301730">
      <w:pPr>
        <w:pStyle w:val="a3"/>
        <w:shd w:val="clear" w:color="auto" w:fill="FFFFFF"/>
        <w:spacing w:before="0" w:beforeAutospacing="0" w:after="0" w:afterAutospacing="0"/>
        <w:jc w:val="center"/>
        <w:rPr>
          <w:rFonts w:ascii="HelveticaNeueCyr-Roman" w:hAnsi="HelveticaNeueCyr-Roman"/>
        </w:rPr>
      </w:pPr>
      <w:r w:rsidRPr="00301730">
        <w:rPr>
          <w:rStyle w:val="a4"/>
          <w:rFonts w:ascii="HelveticaNeueCyr-Roman" w:hAnsi="HelveticaNeueCyr-Roman"/>
        </w:rPr>
        <w:t>ПРОШУ:</w:t>
      </w:r>
    </w:p>
    <w:p w:rsidR="004A693E" w:rsidRPr="00301730" w:rsidRDefault="00301730" w:rsidP="00301730">
      <w:pPr>
        <w:spacing w:after="0" w:line="240" w:lineRule="auto"/>
        <w:ind w:firstLine="708"/>
        <w:jc w:val="both"/>
        <w:rPr>
          <w:rFonts w:ascii="HelveticaNeueCyr-Roman" w:eastAsia="Times New Roman" w:hAnsi="HelveticaNeueCyr-Roman" w:cs="Times New Roman"/>
          <w:sz w:val="24"/>
          <w:szCs w:val="24"/>
          <w:lang w:eastAsia="uk-UA"/>
        </w:rPr>
      </w:pPr>
      <w:r w:rsidRPr="00301730">
        <w:rPr>
          <w:rFonts w:ascii="HelveticaNeueCyr-Roman" w:hAnsi="HelveticaNeueCyr-Roman"/>
        </w:rPr>
        <w:t>Стягнути з Петренка Івана Івановича, 1981 року народження, на мою користь аліменти на утримання дитини Петренка Петра Івановича, 2011 року народження</w:t>
      </w:r>
      <w:r w:rsidR="004A693E" w:rsidRPr="00301730">
        <w:rPr>
          <w:rFonts w:ascii="HelveticaNeueCyr-Roman" w:hAnsi="HelveticaNeueCyr-Roman"/>
        </w:rPr>
        <w:t xml:space="preserve">, у розмірі  </w:t>
      </w:r>
      <w:r>
        <w:rPr>
          <w:rFonts w:ascii="HelveticaNeueCyr-Roman" w:hAnsi="HelveticaNeueCyr-Roman"/>
        </w:rPr>
        <w:t>1/4</w:t>
      </w:r>
      <w:r w:rsidR="004A693E" w:rsidRPr="00301730">
        <w:rPr>
          <w:rFonts w:ascii="HelveticaNeueCyr-Roman" w:hAnsi="HelveticaNeueCyr-Roman"/>
        </w:rPr>
        <w:t xml:space="preserve"> заробітку (доходу) платника аліментів, але не менше 50% прожиткового мінімуму на дитину відповідного віку</w:t>
      </w:r>
      <w:r>
        <w:rPr>
          <w:rFonts w:ascii="HelveticaNeueCyr-Roman" w:hAnsi="HelveticaNeueCyr-Roman"/>
        </w:rPr>
        <w:t xml:space="preserve"> </w:t>
      </w:r>
      <w:r w:rsidRPr="00845579">
        <w:rPr>
          <w:rFonts w:ascii="HelveticaNeueCyr-Roman" w:eastAsia="Times New Roman" w:hAnsi="HelveticaNeueCyr-Roman" w:cs="Times New Roman"/>
          <w:sz w:val="24"/>
          <w:szCs w:val="24"/>
          <w:lang w:eastAsia="uk-UA"/>
        </w:rPr>
        <w:t>щомісячно, починаючи стягнення з  ______ року (зазначаємо дату подання позову) і до  повноліття дитини.</w:t>
      </w:r>
    </w:p>
    <w:p w:rsidR="004A693E" w:rsidRPr="00301730" w:rsidRDefault="004A693E" w:rsidP="00301730">
      <w:pPr>
        <w:pStyle w:val="a3"/>
        <w:shd w:val="clear" w:color="auto" w:fill="FFFFFF"/>
        <w:spacing w:before="0" w:beforeAutospacing="0" w:after="0" w:afterAutospacing="0"/>
        <w:ind w:firstLine="708"/>
        <w:rPr>
          <w:rFonts w:ascii="HelveticaNeueCyr-Roman" w:hAnsi="HelveticaNeueCyr-Roman"/>
        </w:rPr>
      </w:pPr>
      <w:r w:rsidRPr="00301730">
        <w:rPr>
          <w:rStyle w:val="a4"/>
          <w:rFonts w:ascii="HelveticaNeueCyr-Roman" w:hAnsi="HelveticaNeueCyr-Roman"/>
        </w:rPr>
        <w:t>ДОДАТКИ:</w:t>
      </w:r>
    </w:p>
    <w:p w:rsidR="004A693E" w:rsidRPr="00301730" w:rsidRDefault="004A693E" w:rsidP="00301730">
      <w:pPr>
        <w:pStyle w:val="a3"/>
        <w:shd w:val="clear" w:color="auto" w:fill="FFFFFF"/>
        <w:spacing w:before="0" w:beforeAutospacing="0" w:after="0" w:afterAutospacing="0"/>
        <w:rPr>
          <w:rFonts w:ascii="HelveticaNeueCyr-Roman" w:hAnsi="HelveticaNeueCyr-Roman"/>
        </w:rPr>
      </w:pPr>
      <w:r w:rsidRPr="00301730">
        <w:rPr>
          <w:rStyle w:val="a4"/>
          <w:rFonts w:ascii="HelveticaNeueCyr-Roman" w:hAnsi="HelveticaNeueCyr-Roman"/>
        </w:rPr>
        <w:t> - </w:t>
      </w:r>
      <w:r w:rsidRPr="00301730">
        <w:rPr>
          <w:rFonts w:ascii="HelveticaNeueCyr-Roman" w:hAnsi="HelveticaNeueCyr-Roman"/>
        </w:rPr>
        <w:t>копія свідоцтва про</w:t>
      </w:r>
      <w:r w:rsidRPr="00301730">
        <w:rPr>
          <w:rStyle w:val="a4"/>
          <w:rFonts w:ascii="HelveticaNeueCyr-Roman" w:hAnsi="HelveticaNeueCyr-Roman"/>
        </w:rPr>
        <w:t> </w:t>
      </w:r>
      <w:r w:rsidRPr="00301730">
        <w:rPr>
          <w:rFonts w:ascii="HelveticaNeueCyr-Roman" w:hAnsi="HelveticaNeueCyr-Roman"/>
        </w:rPr>
        <w:t>народження дитини;</w:t>
      </w:r>
    </w:p>
    <w:p w:rsidR="004A693E" w:rsidRPr="00301730" w:rsidRDefault="004A693E" w:rsidP="00301730">
      <w:pPr>
        <w:pStyle w:val="a3"/>
        <w:shd w:val="clear" w:color="auto" w:fill="FFFFFF"/>
        <w:spacing w:before="0" w:beforeAutospacing="0" w:after="0" w:afterAutospacing="0"/>
        <w:rPr>
          <w:rFonts w:ascii="HelveticaNeueCyr-Roman" w:hAnsi="HelveticaNeueCyr-Roman"/>
        </w:rPr>
      </w:pPr>
      <w:r w:rsidRPr="00301730">
        <w:rPr>
          <w:rFonts w:ascii="HelveticaNeueCyr-Roman" w:hAnsi="HelveticaNeueCyr-Roman"/>
        </w:rPr>
        <w:t>- копія свідоцтва про розірвання шлюбу або копія свідоцтва про укладення шлюбу;</w:t>
      </w:r>
    </w:p>
    <w:p w:rsidR="004A693E" w:rsidRPr="00301730" w:rsidRDefault="004A693E" w:rsidP="00301730">
      <w:pPr>
        <w:pStyle w:val="a3"/>
        <w:shd w:val="clear" w:color="auto" w:fill="FFFFFF"/>
        <w:spacing w:before="0" w:beforeAutospacing="0" w:after="0" w:afterAutospacing="0"/>
        <w:rPr>
          <w:rFonts w:ascii="HelveticaNeueCyr-Roman" w:hAnsi="HelveticaNeueCyr-Roman"/>
        </w:rPr>
      </w:pPr>
      <w:r w:rsidRPr="00301730">
        <w:rPr>
          <w:rFonts w:ascii="HelveticaNeueCyr-Roman" w:hAnsi="HelveticaNeueCyr-Roman"/>
        </w:rPr>
        <w:t xml:space="preserve">- довідка з місця проживання позивача </w:t>
      </w:r>
    </w:p>
    <w:p w:rsidR="004A693E" w:rsidRPr="00301730" w:rsidRDefault="004A693E" w:rsidP="00301730">
      <w:pPr>
        <w:pStyle w:val="a3"/>
        <w:shd w:val="clear" w:color="auto" w:fill="FFFFFF"/>
        <w:spacing w:before="0" w:beforeAutospacing="0" w:after="0" w:afterAutospacing="0"/>
        <w:rPr>
          <w:rFonts w:ascii="HelveticaNeueCyr-Roman" w:hAnsi="HelveticaNeueCyr-Roman"/>
        </w:rPr>
      </w:pPr>
      <w:r w:rsidRPr="00301730">
        <w:rPr>
          <w:rFonts w:ascii="HelveticaNeueCyr-Roman" w:hAnsi="HelveticaNeueCyr-Roman"/>
        </w:rPr>
        <w:t>- копія ідентифікаційного номера заявника, боржника;</w:t>
      </w:r>
    </w:p>
    <w:p w:rsidR="004A693E" w:rsidRPr="00301730" w:rsidRDefault="004A693E" w:rsidP="00301730">
      <w:pPr>
        <w:pStyle w:val="a3"/>
        <w:shd w:val="clear" w:color="auto" w:fill="FFFFFF"/>
        <w:spacing w:before="0" w:beforeAutospacing="0" w:after="0" w:afterAutospacing="0"/>
        <w:rPr>
          <w:rFonts w:ascii="HelveticaNeueCyr-Roman" w:hAnsi="HelveticaNeueCyr-Roman"/>
        </w:rPr>
      </w:pPr>
      <w:r w:rsidRPr="00301730">
        <w:rPr>
          <w:rFonts w:ascii="HelveticaNeueCyr-Roman" w:hAnsi="HelveticaNeueCyr-Roman"/>
        </w:rPr>
        <w:t>- копія паспорта;</w:t>
      </w:r>
    </w:p>
    <w:p w:rsidR="00301730" w:rsidRPr="00301730" w:rsidRDefault="004A693E" w:rsidP="00301730">
      <w:pPr>
        <w:pStyle w:val="a3"/>
        <w:shd w:val="clear" w:color="auto" w:fill="FFFFFF"/>
        <w:spacing w:before="0" w:beforeAutospacing="0" w:after="0" w:afterAutospacing="0"/>
        <w:rPr>
          <w:rFonts w:ascii="HelveticaNeueCyr-Roman" w:hAnsi="HelveticaNeueCyr-Roman"/>
        </w:rPr>
      </w:pPr>
      <w:r w:rsidRPr="00301730">
        <w:rPr>
          <w:rFonts w:ascii="HelveticaNeueCyr-Roman" w:hAnsi="HelveticaNeueCyr-Roman"/>
        </w:rPr>
        <w:t>- копія заяви та додатків для боржника.</w:t>
      </w:r>
    </w:p>
    <w:p w:rsidR="00301730" w:rsidRDefault="00301730" w:rsidP="00301730">
      <w:pPr>
        <w:pStyle w:val="a3"/>
        <w:shd w:val="clear" w:color="auto" w:fill="FFFFFF"/>
        <w:spacing w:before="0" w:beforeAutospacing="0" w:after="0" w:afterAutospacing="0"/>
        <w:rPr>
          <w:rFonts w:ascii="HelveticaNeueCyr-Roman" w:hAnsi="HelveticaNeueCyr-Roman"/>
        </w:rPr>
      </w:pPr>
      <w:r>
        <w:rPr>
          <w:rStyle w:val="a5"/>
          <w:rFonts w:ascii="HelveticaNeueCyr-Roman" w:hAnsi="HelveticaNeueCyr-Roman"/>
        </w:rPr>
        <w:t>________________20___року                                               __</w:t>
      </w:r>
      <w:r>
        <w:rPr>
          <w:rFonts w:ascii="HelveticaNeueCyr-Roman" w:hAnsi="HelveticaNeueCyr-Roman"/>
        </w:rPr>
        <w:t>________________________</w:t>
      </w:r>
    </w:p>
    <w:p w:rsidR="004A693E" w:rsidRPr="00301730" w:rsidRDefault="004A693E" w:rsidP="00301730">
      <w:pPr>
        <w:pStyle w:val="a3"/>
        <w:shd w:val="clear" w:color="auto" w:fill="FFFFFF"/>
        <w:spacing w:before="0" w:beforeAutospacing="0" w:after="0" w:afterAutospacing="0"/>
        <w:ind w:left="6372" w:firstLine="708"/>
        <w:rPr>
          <w:rFonts w:ascii="HelveticaNeueCyr-Roman" w:hAnsi="HelveticaNeueCyr-Roman"/>
        </w:rPr>
      </w:pPr>
      <w:r w:rsidRPr="00301730">
        <w:rPr>
          <w:rFonts w:ascii="HelveticaNeueCyr-Roman" w:hAnsi="HelveticaNeueCyr-Roman"/>
        </w:rPr>
        <w:t xml:space="preserve"> (підпис</w:t>
      </w:r>
      <w:r w:rsidR="00301730">
        <w:rPr>
          <w:rFonts w:ascii="HelveticaNeueCyr-Roman" w:hAnsi="HelveticaNeueCyr-Roman"/>
        </w:rPr>
        <w:t>, ПІБ</w:t>
      </w:r>
      <w:r w:rsidRPr="00301730">
        <w:rPr>
          <w:rFonts w:ascii="HelveticaNeueCyr-Roman" w:hAnsi="HelveticaNeueCyr-Roman"/>
        </w:rPr>
        <w:t>)</w:t>
      </w:r>
    </w:p>
    <w:p w:rsidR="004A693E" w:rsidRPr="00301730" w:rsidRDefault="004A693E" w:rsidP="00301730">
      <w:pPr>
        <w:pStyle w:val="a3"/>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 </w:t>
      </w:r>
    </w:p>
    <w:p w:rsidR="004A693E" w:rsidRPr="00301730" w:rsidRDefault="004A693E" w:rsidP="002D4B06">
      <w:pPr>
        <w:spacing w:after="0" w:line="240" w:lineRule="auto"/>
        <w:jc w:val="center"/>
        <w:outlineLvl w:val="0"/>
        <w:rPr>
          <w:rFonts w:ascii="Times New Roman" w:eastAsia="Times New Roman" w:hAnsi="Times New Roman" w:cs="Times New Roman"/>
          <w:color w:val="00274E"/>
          <w:kern w:val="36"/>
          <w:sz w:val="32"/>
          <w:szCs w:val="32"/>
          <w:lang w:eastAsia="uk-UA"/>
        </w:rPr>
      </w:pPr>
      <w:r w:rsidRPr="00301730">
        <w:rPr>
          <w:rFonts w:ascii="Times New Roman" w:eastAsia="Times New Roman" w:hAnsi="Times New Roman" w:cs="Times New Roman"/>
          <w:color w:val="00274E"/>
          <w:kern w:val="36"/>
          <w:sz w:val="32"/>
          <w:szCs w:val="32"/>
          <w:lang w:eastAsia="uk-UA"/>
        </w:rPr>
        <w:lastRenderedPageBreak/>
        <w:t>Зразок заяви про видачу судового наказу про стягнення нарахованої, але не виплаченої заробітної плати</w:t>
      </w:r>
    </w:p>
    <w:p w:rsidR="00E3067E" w:rsidRDefault="00E3067E" w:rsidP="002D4B06">
      <w:pPr>
        <w:spacing w:after="0" w:line="240" w:lineRule="auto"/>
        <w:ind w:firstLine="4678"/>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E3067E" w:rsidRDefault="00E3067E" w:rsidP="002D4B06">
      <w:pPr>
        <w:spacing w:after="0" w:line="240" w:lineRule="auto"/>
        <w:ind w:firstLine="4678"/>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E3067E" w:rsidRPr="004A693E" w:rsidRDefault="00E3067E" w:rsidP="002D4B06">
      <w:pPr>
        <w:spacing w:after="0" w:line="240" w:lineRule="auto"/>
        <w:ind w:firstLine="4678"/>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i/>
          <w:iCs/>
          <w:sz w:val="24"/>
          <w:szCs w:val="24"/>
          <w:lang w:eastAsia="uk-UA"/>
        </w:rPr>
        <w:t xml:space="preserve">ПІБ____________________ </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E3067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11"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E3067E" w:rsidRDefault="00E3067E" w:rsidP="002D4B06">
      <w:pPr>
        <w:spacing w:after="0" w:line="240" w:lineRule="auto"/>
        <w:rPr>
          <w:rFonts w:ascii="HelveticaNeueCyr-Roman" w:eastAsia="Times New Roman" w:hAnsi="HelveticaNeueCyr-Roman" w:cs="Times New Roman"/>
          <w:b/>
          <w:bCs/>
          <w:i/>
          <w:iCs/>
          <w:sz w:val="24"/>
          <w:szCs w:val="24"/>
          <w:lang w:eastAsia="uk-UA"/>
        </w:rPr>
      </w:pPr>
    </w:p>
    <w:p w:rsidR="00E3067E" w:rsidRDefault="00E3067E" w:rsidP="002D4B06">
      <w:pPr>
        <w:spacing w:after="0" w:line="240" w:lineRule="auto"/>
        <w:ind w:firstLine="4678"/>
        <w:rPr>
          <w:rFonts w:ascii="HelveticaNeueCyr-Roman" w:eastAsia="Times New Roman" w:hAnsi="HelveticaNeueCyr-Roman" w:cs="Times New Roman"/>
          <w:b/>
          <w:bCs/>
          <w:i/>
          <w:iCs/>
          <w:sz w:val="24"/>
          <w:szCs w:val="24"/>
          <w:lang w:eastAsia="uk-UA"/>
        </w:rPr>
      </w:pPr>
      <w:r>
        <w:rPr>
          <w:rFonts w:ascii="HelveticaNeueCyr-Roman" w:eastAsia="Times New Roman" w:hAnsi="HelveticaNeueCyr-Roman" w:cs="Times New Roman"/>
          <w:b/>
          <w:bCs/>
          <w:i/>
          <w:iCs/>
          <w:sz w:val="24"/>
          <w:szCs w:val="24"/>
          <w:lang w:eastAsia="uk-UA"/>
        </w:rPr>
        <w:t>(</w:t>
      </w:r>
      <w:r w:rsidR="004A693E" w:rsidRPr="004A693E">
        <w:rPr>
          <w:rFonts w:ascii="HelveticaNeueCyr-Roman" w:eastAsia="Times New Roman" w:hAnsi="HelveticaNeueCyr-Roman" w:cs="Times New Roman"/>
          <w:b/>
          <w:bCs/>
          <w:sz w:val="24"/>
          <w:szCs w:val="24"/>
          <w:u w:val="single"/>
          <w:lang w:eastAsia="uk-UA"/>
        </w:rPr>
        <w:t>Приклад)</w:t>
      </w:r>
      <w:r>
        <w:rPr>
          <w:rFonts w:ascii="HelveticaNeueCyr-Roman" w:eastAsia="Times New Roman" w:hAnsi="HelveticaNeueCyr-Roman" w:cs="Times New Roman"/>
          <w:b/>
          <w:bCs/>
          <w:i/>
          <w:iCs/>
          <w:sz w:val="24"/>
          <w:szCs w:val="24"/>
          <w:lang w:eastAsia="uk-UA"/>
        </w:rPr>
        <w:t>  </w:t>
      </w:r>
      <w:r w:rsidR="004A693E" w:rsidRPr="004A693E">
        <w:rPr>
          <w:rFonts w:ascii="HelveticaNeueCyr-Roman" w:eastAsia="Times New Roman" w:hAnsi="HelveticaNeueCyr-Roman" w:cs="Times New Roman"/>
          <w:b/>
          <w:bCs/>
          <w:sz w:val="24"/>
          <w:szCs w:val="24"/>
          <w:lang w:eastAsia="uk-UA"/>
        </w:rPr>
        <w:t>Боржник: </w:t>
      </w:r>
      <w:r w:rsidR="004A693E" w:rsidRPr="004A693E">
        <w:rPr>
          <w:rFonts w:ascii="HelveticaNeueCyr-Roman" w:eastAsia="Times New Roman" w:hAnsi="HelveticaNeueCyr-Roman" w:cs="Times New Roman"/>
          <w:b/>
          <w:bCs/>
          <w:i/>
          <w:iCs/>
          <w:sz w:val="24"/>
          <w:szCs w:val="24"/>
          <w:lang w:eastAsia="uk-UA"/>
        </w:rPr>
        <w:t>ТОВ «Торбинка» </w:t>
      </w:r>
    </w:p>
    <w:p w:rsidR="004A693E" w:rsidRPr="004A693E" w:rsidRDefault="00E3067E" w:rsidP="002D4B06">
      <w:pPr>
        <w:spacing w:after="0" w:line="240" w:lineRule="auto"/>
        <w:ind w:firstLine="467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 xml:space="preserve">64801, смт Близнюки, </w:t>
      </w:r>
      <w:r w:rsidR="004A693E" w:rsidRPr="004A693E">
        <w:rPr>
          <w:rFonts w:ascii="HelveticaNeueCyr-Roman" w:eastAsia="Times New Roman" w:hAnsi="HelveticaNeueCyr-Roman" w:cs="Times New Roman"/>
          <w:i/>
          <w:iCs/>
          <w:sz w:val="24"/>
          <w:szCs w:val="24"/>
          <w:lang w:eastAsia="uk-UA"/>
        </w:rPr>
        <w:t xml:space="preserve"> вул. СКД, 18</w:t>
      </w:r>
    </w:p>
    <w:p w:rsidR="004A693E" w:rsidRPr="004A693E" w:rsidRDefault="004A693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Код ЄДРПОУ: 37654896</w:t>
      </w:r>
    </w:p>
    <w:p w:rsidR="004A693E" w:rsidRPr="004A693E" w:rsidRDefault="004A693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E-mail: torbinka@ukr.net</w:t>
      </w:r>
    </w:p>
    <w:p w:rsidR="004A693E" w:rsidRPr="004A693E" w:rsidRDefault="004A693E" w:rsidP="002D4B06">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тел. (0542) 700</w:t>
      </w:r>
      <w:r w:rsidR="00E3067E">
        <w:rPr>
          <w:rFonts w:ascii="HelveticaNeueCyr-Roman" w:eastAsia="Times New Roman" w:hAnsi="HelveticaNeueCyr-Roman" w:cs="Times New Roman"/>
          <w:i/>
          <w:iCs/>
          <w:sz w:val="24"/>
          <w:szCs w:val="24"/>
          <w:lang w:eastAsia="uk-UA"/>
        </w:rPr>
        <w:t> </w:t>
      </w:r>
      <w:r w:rsidRPr="004A693E">
        <w:rPr>
          <w:rFonts w:ascii="HelveticaNeueCyr-Roman" w:eastAsia="Times New Roman" w:hAnsi="HelveticaNeueCyr-Roman" w:cs="Times New Roman"/>
          <w:i/>
          <w:iCs/>
          <w:sz w:val="24"/>
          <w:szCs w:val="24"/>
          <w:lang w:eastAsia="uk-UA"/>
        </w:rPr>
        <w:t>789</w:t>
      </w:r>
    </w:p>
    <w:p w:rsidR="00E3067E" w:rsidRDefault="00E3067E" w:rsidP="002D4B06">
      <w:pPr>
        <w:spacing w:after="0" w:line="240" w:lineRule="auto"/>
        <w:jc w:val="center"/>
        <w:rPr>
          <w:rFonts w:ascii="HelveticaNeueCyr-Roman" w:eastAsia="Times New Roman" w:hAnsi="HelveticaNeueCyr-Roman" w:cs="Times New Roman"/>
          <w:b/>
          <w:bCs/>
          <w:sz w:val="24"/>
          <w:szCs w:val="24"/>
          <w:lang w:eastAsia="uk-UA"/>
        </w:rPr>
      </w:pPr>
    </w:p>
    <w:p w:rsidR="00E3067E" w:rsidRDefault="004A693E" w:rsidP="002D4B06">
      <w:pPr>
        <w:spacing w:after="0" w:line="240" w:lineRule="auto"/>
        <w:jc w:val="center"/>
        <w:rPr>
          <w:rFonts w:ascii="HelveticaNeueCyr-Roman" w:eastAsia="Times New Roman" w:hAnsi="HelveticaNeueCyr-Roman" w:cs="Times New Roman"/>
          <w:b/>
          <w:bCs/>
          <w:sz w:val="24"/>
          <w:szCs w:val="24"/>
          <w:lang w:eastAsia="uk-UA"/>
        </w:rPr>
      </w:pPr>
      <w:r w:rsidRPr="004A693E">
        <w:rPr>
          <w:rFonts w:ascii="HelveticaNeueCyr-Roman" w:eastAsia="Times New Roman" w:hAnsi="HelveticaNeueCyr-Roman" w:cs="Times New Roman"/>
          <w:b/>
          <w:bCs/>
          <w:sz w:val="24"/>
          <w:szCs w:val="24"/>
          <w:lang w:eastAsia="uk-UA"/>
        </w:rPr>
        <w:t>ЗАЯВА</w:t>
      </w:r>
    </w:p>
    <w:p w:rsidR="004A693E" w:rsidRPr="004A693E" w:rsidRDefault="004A693E" w:rsidP="002D4B06">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 видачу судового наказу про стягнення нарахованої, але не виплаченої заробітної плати</w:t>
      </w:r>
    </w:p>
    <w:p w:rsidR="004A693E" w:rsidRPr="004A693E" w:rsidRDefault="00E3067E" w:rsidP="002D4B06">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У період з </w:t>
      </w:r>
      <w:r>
        <w:rPr>
          <w:rFonts w:ascii="HelveticaNeueCyr-Roman" w:eastAsia="Times New Roman" w:hAnsi="HelveticaNeueCyr-Roman" w:cs="Times New Roman"/>
          <w:i/>
          <w:iCs/>
          <w:sz w:val="24"/>
          <w:szCs w:val="24"/>
          <w:lang w:eastAsia="uk-UA"/>
        </w:rPr>
        <w:t xml:space="preserve">21 липня 2017 року по </w:t>
      </w:r>
      <w:r w:rsidR="004A693E" w:rsidRPr="004A693E">
        <w:rPr>
          <w:rFonts w:ascii="HelveticaNeueCyr-Roman" w:eastAsia="Times New Roman" w:hAnsi="HelveticaNeueCyr-Roman" w:cs="Times New Roman"/>
          <w:i/>
          <w:iCs/>
          <w:sz w:val="24"/>
          <w:szCs w:val="24"/>
          <w:lang w:eastAsia="uk-UA"/>
        </w:rPr>
        <w:t>02</w:t>
      </w:r>
      <w:r>
        <w:rPr>
          <w:rFonts w:ascii="HelveticaNeueCyr-Roman" w:eastAsia="Times New Roman" w:hAnsi="HelveticaNeueCyr-Roman" w:cs="Times New Roman"/>
          <w:sz w:val="24"/>
          <w:szCs w:val="24"/>
          <w:lang w:eastAsia="uk-UA"/>
        </w:rPr>
        <w:t xml:space="preserve"> </w:t>
      </w:r>
      <w:r>
        <w:rPr>
          <w:rFonts w:ascii="HelveticaNeueCyr-Roman" w:eastAsia="Times New Roman" w:hAnsi="HelveticaNeueCyr-Roman" w:cs="Times New Roman"/>
          <w:i/>
          <w:iCs/>
          <w:sz w:val="24"/>
          <w:szCs w:val="24"/>
          <w:lang w:eastAsia="uk-UA"/>
        </w:rPr>
        <w:t xml:space="preserve">лютого 2018 </w:t>
      </w:r>
      <w:r w:rsidR="004A693E" w:rsidRPr="004A693E">
        <w:rPr>
          <w:rFonts w:ascii="HelveticaNeueCyr-Roman" w:eastAsia="Times New Roman" w:hAnsi="HelveticaNeueCyr-Roman" w:cs="Times New Roman"/>
          <w:i/>
          <w:iCs/>
          <w:sz w:val="24"/>
          <w:szCs w:val="24"/>
          <w:lang w:eastAsia="uk-UA"/>
        </w:rPr>
        <w:t>року</w:t>
      </w:r>
      <w:r>
        <w:rPr>
          <w:rFonts w:ascii="HelveticaNeueCyr-Roman" w:eastAsia="Times New Roman" w:hAnsi="HelveticaNeueCyr-Roman" w:cs="Times New Roman"/>
          <w:sz w:val="24"/>
          <w:szCs w:val="24"/>
          <w:lang w:eastAsia="uk-UA"/>
        </w:rPr>
        <w:t xml:space="preserve"> я, </w:t>
      </w:r>
      <w:r w:rsidR="004A693E" w:rsidRPr="004A693E">
        <w:rPr>
          <w:rFonts w:ascii="HelveticaNeueCyr-Roman" w:eastAsia="Times New Roman" w:hAnsi="HelveticaNeueCyr-Roman" w:cs="Times New Roman"/>
          <w:i/>
          <w:iCs/>
          <w:sz w:val="24"/>
          <w:szCs w:val="24"/>
          <w:lang w:eastAsia="uk-UA"/>
        </w:rPr>
        <w:t>(Прізвище, ім’я, по батькові)</w:t>
      </w:r>
      <w:r w:rsidR="004A693E" w:rsidRPr="004A693E">
        <w:rPr>
          <w:rFonts w:ascii="HelveticaNeueCyr-Roman" w:eastAsia="Times New Roman" w:hAnsi="HelveticaNeueCyr-Roman" w:cs="Times New Roman"/>
          <w:sz w:val="24"/>
          <w:szCs w:val="24"/>
          <w:lang w:eastAsia="uk-UA"/>
        </w:rPr>
        <w:t>, знах</w:t>
      </w:r>
      <w:r>
        <w:rPr>
          <w:rFonts w:ascii="HelveticaNeueCyr-Roman" w:eastAsia="Times New Roman" w:hAnsi="HelveticaNeueCyr-Roman" w:cs="Times New Roman"/>
          <w:sz w:val="24"/>
          <w:szCs w:val="24"/>
          <w:lang w:eastAsia="uk-UA"/>
        </w:rPr>
        <w:t xml:space="preserve">одилась у трудових відносинах з </w:t>
      </w:r>
      <w:r w:rsidR="004A693E" w:rsidRPr="004A693E">
        <w:rPr>
          <w:rFonts w:ascii="HelveticaNeueCyr-Roman" w:eastAsia="Times New Roman" w:hAnsi="HelveticaNeueCyr-Roman" w:cs="Times New Roman"/>
          <w:i/>
          <w:iCs/>
          <w:sz w:val="24"/>
          <w:szCs w:val="24"/>
          <w:lang w:eastAsia="uk-UA"/>
        </w:rPr>
        <w:t>ТОВ «Торбинка»</w:t>
      </w:r>
      <w:r>
        <w:rPr>
          <w:rFonts w:ascii="HelveticaNeueCyr-Roman" w:eastAsia="Times New Roman" w:hAnsi="HelveticaNeueCyr-Roman" w:cs="Times New Roman"/>
          <w:sz w:val="24"/>
          <w:szCs w:val="24"/>
          <w:lang w:eastAsia="uk-UA"/>
        </w:rPr>
        <w:t xml:space="preserve"> </w:t>
      </w:r>
      <w:r w:rsidR="004A693E" w:rsidRPr="004A693E">
        <w:rPr>
          <w:rFonts w:ascii="HelveticaNeueCyr-Roman" w:eastAsia="Times New Roman" w:hAnsi="HelveticaNeueCyr-Roman" w:cs="Times New Roman"/>
          <w:sz w:val="24"/>
          <w:szCs w:val="24"/>
          <w:lang w:eastAsia="uk-UA"/>
        </w:rPr>
        <w:t>(далі – Боржник). Зазначене підтверджує</w:t>
      </w:r>
      <w:r>
        <w:rPr>
          <w:rFonts w:ascii="HelveticaNeueCyr-Roman" w:eastAsia="Times New Roman" w:hAnsi="HelveticaNeueCyr-Roman" w:cs="Times New Roman"/>
          <w:sz w:val="24"/>
          <w:szCs w:val="24"/>
          <w:lang w:eastAsia="uk-UA"/>
        </w:rPr>
        <w:t xml:space="preserve">ться записами у трудовій книжці </w:t>
      </w:r>
      <w:r w:rsidR="004A693E" w:rsidRPr="004A693E">
        <w:rPr>
          <w:rFonts w:ascii="HelveticaNeueCyr-Roman" w:eastAsia="Times New Roman" w:hAnsi="HelveticaNeueCyr-Roman" w:cs="Times New Roman"/>
          <w:i/>
          <w:iCs/>
          <w:sz w:val="24"/>
          <w:szCs w:val="24"/>
          <w:lang w:eastAsia="uk-UA"/>
        </w:rPr>
        <w:t>(серія і номер трудової книжки)</w:t>
      </w:r>
      <w:r w:rsidR="004A693E" w:rsidRPr="004A693E">
        <w:rPr>
          <w:rFonts w:ascii="HelveticaNeueCyr-Roman" w:eastAsia="Times New Roman" w:hAnsi="HelveticaNeueCyr-Roman" w:cs="Times New Roman"/>
          <w:sz w:val="24"/>
          <w:szCs w:val="24"/>
          <w:lang w:eastAsia="uk-UA"/>
        </w:rPr>
        <w:t>.</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Під час мого знаходження у трудових правовідносинах з Боржником, з боку останнього була нарахована, але не виплачена заробітна плата у розмірі </w:t>
      </w:r>
      <w:r w:rsidRPr="004A693E">
        <w:rPr>
          <w:rFonts w:ascii="HelveticaNeueCyr-Roman" w:eastAsia="Times New Roman" w:hAnsi="HelveticaNeueCyr-Roman" w:cs="Times New Roman"/>
          <w:i/>
          <w:iCs/>
          <w:sz w:val="24"/>
          <w:szCs w:val="24"/>
          <w:lang w:eastAsia="uk-UA"/>
        </w:rPr>
        <w:t>10134 (десять тисяч сто тридцять чотири) грн 95 коп.</w:t>
      </w:r>
      <w:r w:rsidRPr="004A693E">
        <w:rPr>
          <w:rFonts w:ascii="HelveticaNeueCyr-Roman" w:eastAsia="Times New Roman" w:hAnsi="HelveticaNeueCyr-Roman" w:cs="Times New Roman"/>
          <w:sz w:val="24"/>
          <w:szCs w:val="24"/>
          <w:lang w:eastAsia="uk-UA"/>
        </w:rPr>
        <w:t> Підтвердженням факту існування заборгованості є довідка, яка видана мені боржником за </w:t>
      </w:r>
      <w:r w:rsidRPr="004A693E">
        <w:rPr>
          <w:rFonts w:ascii="HelveticaNeueCyr-Roman" w:eastAsia="Times New Roman" w:hAnsi="HelveticaNeueCyr-Roman" w:cs="Times New Roman"/>
          <w:i/>
          <w:iCs/>
          <w:sz w:val="24"/>
          <w:szCs w:val="24"/>
          <w:lang w:eastAsia="uk-UA"/>
        </w:rPr>
        <w:t>№ 1678/18.01-05 від 02.02.2018 року</w:t>
      </w:r>
      <w:r w:rsidRPr="004A693E">
        <w:rPr>
          <w:rFonts w:ascii="HelveticaNeueCyr-Roman" w:eastAsia="Times New Roman" w:hAnsi="HelveticaNeueCyr-Roman" w:cs="Times New Roman"/>
          <w:sz w:val="24"/>
          <w:szCs w:val="24"/>
          <w:lang w:eastAsia="uk-UA"/>
        </w:rPr>
        <w:t>.</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02 лютого 2018 року я була звільнена (</w:t>
      </w:r>
      <w:r w:rsidRPr="004A693E">
        <w:rPr>
          <w:rFonts w:ascii="HelveticaNeueCyr-Roman" w:eastAsia="Times New Roman" w:hAnsi="HelveticaNeueCyr-Roman" w:cs="Times New Roman"/>
          <w:i/>
          <w:iCs/>
          <w:sz w:val="24"/>
          <w:szCs w:val="24"/>
          <w:lang w:eastAsia="uk-UA"/>
        </w:rPr>
        <w:t>або продовжую працювати ).</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Згідно ч. 1 ст. 115 КЗпП України, 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ч. 1 ст. 116 КЗпП України, при звільненні працівника виплата всіх сум, що належать йому від підприємства, установи, організації, </w:t>
      </w:r>
      <w:r w:rsidRPr="004A693E">
        <w:rPr>
          <w:rFonts w:ascii="HelveticaNeueCyr-Roman" w:eastAsia="Times New Roman" w:hAnsi="HelveticaNeueCyr-Roman" w:cs="Times New Roman"/>
          <w:b/>
          <w:bCs/>
          <w:sz w:val="24"/>
          <w:szCs w:val="24"/>
          <w:lang w:eastAsia="uk-UA"/>
        </w:rPr>
        <w:t>провадиться в день звільнення</w:t>
      </w:r>
      <w:r w:rsidRPr="004A693E">
        <w:rPr>
          <w:rFonts w:ascii="HelveticaNeueCyr-Roman" w:eastAsia="Times New Roman" w:hAnsi="HelveticaNeueCyr-Roman" w:cs="Times New Roman"/>
          <w:sz w:val="24"/>
          <w:szCs w:val="24"/>
          <w:lang w:eastAsia="uk-UA"/>
        </w:rPr>
        <w:t>.</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Неодноразово я зверталась до боржника з вимогами щодо виплати мені заборгованості по заробітній платі, але до сьогоднішнього дня мені так і не виплачена заробітна плата.</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Згідно з п. 1 ч. 1 ст. 5 ЗУ «Про судовий збір», позивачі у справах про стягнення заробітної плати та поновлення на роботі звільняються від сплати судового збору під час розгляду справи в усіх судових інстанціях.</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Підтверджую, що мною не було подано інших заяв про видачу судового наказу до того самого боржника, про той самий предмет та з тих самих підстав.</w:t>
      </w:r>
    </w:p>
    <w:p w:rsidR="004A693E" w:rsidRPr="004A693E" w:rsidRDefault="004A693E" w:rsidP="002D4B06">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На підставі викладеного та керуючись ст.. 115, 116, 117 КЗпП України, ст.. 4, 161, 163, 168 ЦПК України, -</w:t>
      </w:r>
    </w:p>
    <w:p w:rsidR="004A693E" w:rsidRPr="004A693E" w:rsidRDefault="004A693E" w:rsidP="002D4B06">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ПРОШУ:</w:t>
      </w:r>
    </w:p>
    <w:p w:rsidR="004A693E" w:rsidRPr="004A693E" w:rsidRDefault="004A693E" w:rsidP="002D4B06">
      <w:pPr>
        <w:spacing w:after="0" w:line="240" w:lineRule="auto"/>
        <w:ind w:firstLine="70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Видати судовий наказ про стягнення з </w:t>
      </w:r>
      <w:r w:rsidRPr="004A693E">
        <w:rPr>
          <w:rFonts w:ascii="HelveticaNeueCyr-Roman" w:eastAsia="Times New Roman" w:hAnsi="HelveticaNeueCyr-Roman" w:cs="Times New Roman"/>
          <w:i/>
          <w:iCs/>
          <w:sz w:val="24"/>
          <w:szCs w:val="24"/>
          <w:lang w:eastAsia="uk-UA"/>
        </w:rPr>
        <w:t>товариства з обмеженою відповідальністю «Торбинка», код ЄДРПОУ 337654896</w:t>
      </w:r>
      <w:r w:rsidR="002D4B06">
        <w:rPr>
          <w:rFonts w:ascii="HelveticaNeueCyr-Roman" w:eastAsia="Times New Roman" w:hAnsi="HelveticaNeueCyr-Roman" w:cs="Times New Roman"/>
          <w:sz w:val="24"/>
          <w:szCs w:val="24"/>
          <w:lang w:eastAsia="uk-UA"/>
        </w:rPr>
        <w:t xml:space="preserve"> </w:t>
      </w:r>
      <w:r w:rsidRPr="004A693E">
        <w:rPr>
          <w:rFonts w:ascii="HelveticaNeueCyr-Roman" w:eastAsia="Times New Roman" w:hAnsi="HelveticaNeueCyr-Roman" w:cs="Times New Roman"/>
          <w:sz w:val="24"/>
          <w:szCs w:val="24"/>
          <w:lang w:eastAsia="uk-UA"/>
        </w:rPr>
        <w:t>на користь </w:t>
      </w:r>
      <w:r w:rsidRPr="004A693E">
        <w:rPr>
          <w:rFonts w:ascii="HelveticaNeueCyr-Roman" w:eastAsia="Times New Roman" w:hAnsi="HelveticaNeueCyr-Roman" w:cs="Times New Roman"/>
          <w:i/>
          <w:iCs/>
          <w:sz w:val="24"/>
          <w:szCs w:val="24"/>
          <w:lang w:eastAsia="uk-UA"/>
        </w:rPr>
        <w:t>(Прізвище, ім’я, по батькові)</w:t>
      </w:r>
      <w:r w:rsidRPr="004A693E">
        <w:rPr>
          <w:rFonts w:ascii="HelveticaNeueCyr-Roman" w:eastAsia="Times New Roman" w:hAnsi="HelveticaNeueCyr-Roman" w:cs="Times New Roman"/>
          <w:sz w:val="24"/>
          <w:szCs w:val="24"/>
          <w:lang w:eastAsia="uk-UA"/>
        </w:rPr>
        <w:t> заборгованість по заробітній платі в сумі </w:t>
      </w:r>
      <w:r w:rsidRPr="004A693E">
        <w:rPr>
          <w:rFonts w:ascii="HelveticaNeueCyr-Roman" w:eastAsia="Times New Roman" w:hAnsi="HelveticaNeueCyr-Roman" w:cs="Times New Roman"/>
          <w:i/>
          <w:iCs/>
          <w:sz w:val="24"/>
          <w:szCs w:val="24"/>
          <w:lang w:eastAsia="uk-UA"/>
        </w:rPr>
        <w:t>10134 (десять тисяч сто тридцять чотири)</w:t>
      </w:r>
      <w:r w:rsidRPr="004A693E">
        <w:rPr>
          <w:rFonts w:ascii="HelveticaNeueCyr-Roman" w:eastAsia="Times New Roman" w:hAnsi="HelveticaNeueCyr-Roman" w:cs="Times New Roman"/>
          <w:sz w:val="24"/>
          <w:szCs w:val="24"/>
          <w:lang w:eastAsia="uk-UA"/>
        </w:rPr>
        <w:t> </w:t>
      </w:r>
      <w:r w:rsidRPr="004A693E">
        <w:rPr>
          <w:rFonts w:ascii="HelveticaNeueCyr-Roman" w:eastAsia="Times New Roman" w:hAnsi="HelveticaNeueCyr-Roman" w:cs="Times New Roman"/>
          <w:i/>
          <w:iCs/>
          <w:sz w:val="24"/>
          <w:szCs w:val="24"/>
          <w:lang w:eastAsia="uk-UA"/>
        </w:rPr>
        <w:t>грн 95коп.</w:t>
      </w:r>
    </w:p>
    <w:p w:rsidR="004A693E" w:rsidRPr="004A693E" w:rsidRDefault="004A693E" w:rsidP="002D4B06">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br/>
        <w:t>Додатки:</w:t>
      </w:r>
      <w:r w:rsidRPr="004A693E">
        <w:rPr>
          <w:rFonts w:ascii="HelveticaNeueCyr-Roman" w:eastAsia="Times New Roman" w:hAnsi="HelveticaNeueCyr-Roman" w:cs="Times New Roman"/>
          <w:sz w:val="24"/>
          <w:szCs w:val="24"/>
          <w:lang w:eastAsia="uk-UA"/>
        </w:rPr>
        <w:br/>
        <w:t>1. Копія заяви для боржника з додатками;</w:t>
      </w:r>
      <w:r w:rsidRPr="004A693E">
        <w:rPr>
          <w:rFonts w:ascii="HelveticaNeueCyr-Roman" w:eastAsia="Times New Roman" w:hAnsi="HelveticaNeueCyr-Roman" w:cs="Times New Roman"/>
          <w:sz w:val="24"/>
          <w:szCs w:val="24"/>
          <w:lang w:eastAsia="uk-UA"/>
        </w:rPr>
        <w:br/>
      </w:r>
      <w:r w:rsidRPr="004A693E">
        <w:rPr>
          <w:rFonts w:ascii="HelveticaNeueCyr-Roman" w:eastAsia="Times New Roman" w:hAnsi="HelveticaNeueCyr-Roman" w:cs="Times New Roman"/>
          <w:sz w:val="24"/>
          <w:szCs w:val="24"/>
          <w:lang w:eastAsia="uk-UA"/>
        </w:rPr>
        <w:lastRenderedPageBreak/>
        <w:t>2. Копія трудової книжки завірена належним чином;</w:t>
      </w:r>
      <w:r w:rsidRPr="004A693E">
        <w:rPr>
          <w:rFonts w:ascii="HelveticaNeueCyr-Roman" w:eastAsia="Times New Roman" w:hAnsi="HelveticaNeueCyr-Roman" w:cs="Times New Roman"/>
          <w:sz w:val="24"/>
          <w:szCs w:val="24"/>
          <w:lang w:eastAsia="uk-UA"/>
        </w:rPr>
        <w:br/>
        <w:t>3. Копія довідки про заборгованість по заробітній платі завірена належним чином;</w:t>
      </w:r>
      <w:r w:rsidRPr="004A693E">
        <w:rPr>
          <w:rFonts w:ascii="HelveticaNeueCyr-Roman" w:eastAsia="Times New Roman" w:hAnsi="HelveticaNeueCyr-Roman" w:cs="Times New Roman"/>
          <w:sz w:val="24"/>
          <w:szCs w:val="24"/>
          <w:lang w:eastAsia="uk-UA"/>
        </w:rPr>
        <w:br/>
        <w:t>4. Копія паспорта заявника завірена належним чином;</w:t>
      </w:r>
      <w:r w:rsidRPr="004A693E">
        <w:rPr>
          <w:rFonts w:ascii="HelveticaNeueCyr-Roman" w:eastAsia="Times New Roman" w:hAnsi="HelveticaNeueCyr-Roman" w:cs="Times New Roman"/>
          <w:sz w:val="24"/>
          <w:szCs w:val="24"/>
          <w:lang w:eastAsia="uk-UA"/>
        </w:rPr>
        <w:br/>
        <w:t>5. Копія довідки про ідентифікаційний код заявника завірена належним чином;</w:t>
      </w:r>
    </w:p>
    <w:p w:rsidR="004A693E" w:rsidRPr="004A693E" w:rsidRDefault="004A693E" w:rsidP="002D4B06">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6.Копія наказу про звільнення завірена належним чином.</w:t>
      </w:r>
      <w:r w:rsidRPr="004A693E">
        <w:rPr>
          <w:rFonts w:ascii="HelveticaNeueCyr-Roman" w:eastAsia="Times New Roman" w:hAnsi="HelveticaNeueCyr-Roman" w:cs="Times New Roman"/>
          <w:sz w:val="24"/>
          <w:szCs w:val="24"/>
          <w:lang w:eastAsia="uk-UA"/>
        </w:rPr>
        <w:br/>
      </w:r>
      <w:r w:rsidRPr="004A693E">
        <w:rPr>
          <w:rFonts w:ascii="HelveticaNeueCyr-Roman" w:eastAsia="Times New Roman" w:hAnsi="HelveticaNeueCyr-Roman" w:cs="Times New Roman"/>
          <w:sz w:val="24"/>
          <w:szCs w:val="24"/>
          <w:lang w:eastAsia="uk-UA"/>
        </w:rPr>
        <w:br/>
      </w:r>
      <w:r w:rsidRPr="004A693E">
        <w:rPr>
          <w:rFonts w:ascii="HelveticaNeueCyr-Roman" w:eastAsia="Times New Roman" w:hAnsi="HelveticaNeueCyr-Roman" w:cs="Times New Roman"/>
          <w:sz w:val="24"/>
          <w:szCs w:val="24"/>
          <w:lang w:eastAsia="uk-UA"/>
        </w:rPr>
        <w:br/>
        <w:t>«_____» _____</w:t>
      </w:r>
      <w:r w:rsidR="00F44A81">
        <w:rPr>
          <w:rFonts w:ascii="HelveticaNeueCyr-Roman" w:eastAsia="Times New Roman" w:hAnsi="HelveticaNeueCyr-Roman" w:cs="Times New Roman"/>
          <w:sz w:val="24"/>
          <w:szCs w:val="24"/>
          <w:lang w:eastAsia="uk-UA"/>
        </w:rPr>
        <w:t xml:space="preserve">_____ 20___ </w:t>
      </w:r>
      <w:r w:rsidRPr="004A693E">
        <w:rPr>
          <w:rFonts w:ascii="HelveticaNeueCyr-Roman" w:eastAsia="Times New Roman" w:hAnsi="HelveticaNeueCyr-Roman" w:cs="Times New Roman"/>
          <w:sz w:val="24"/>
          <w:szCs w:val="24"/>
          <w:lang w:eastAsia="uk-UA"/>
        </w:rPr>
        <w:t>року </w:t>
      </w:r>
      <w:r w:rsidRPr="004A693E">
        <w:rPr>
          <w:rFonts w:ascii="HelveticaNeueCyr-Roman" w:eastAsia="Times New Roman" w:hAnsi="HelveticaNeueCyr-Roman" w:cs="Times New Roman"/>
          <w:i/>
          <w:iCs/>
          <w:sz w:val="24"/>
          <w:szCs w:val="24"/>
          <w:lang w:eastAsia="uk-UA"/>
        </w:rPr>
        <w:t>(Прізвище, ініціали)</w:t>
      </w:r>
    </w:p>
    <w:p w:rsidR="004A693E" w:rsidRPr="004A693E" w:rsidRDefault="004A693E" w:rsidP="002D4B06">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4A693E" w:rsidRDefault="004A693E"/>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p w:rsidR="002D4B06" w:rsidRDefault="002D4B06" w:rsidP="002D4B06">
      <w:pPr>
        <w:pStyle w:val="1"/>
        <w:spacing w:before="0" w:beforeAutospacing="0" w:after="150" w:afterAutospacing="0"/>
        <w:jc w:val="center"/>
        <w:rPr>
          <w:b w:val="0"/>
          <w:bCs w:val="0"/>
          <w:color w:val="00274E"/>
          <w:sz w:val="32"/>
          <w:szCs w:val="32"/>
        </w:rPr>
      </w:pPr>
    </w:p>
    <w:p w:rsidR="004A693E" w:rsidRPr="002D4B06" w:rsidRDefault="004A693E" w:rsidP="002D4B06">
      <w:pPr>
        <w:pStyle w:val="1"/>
        <w:spacing w:before="0" w:beforeAutospacing="0" w:after="150" w:afterAutospacing="0"/>
        <w:jc w:val="center"/>
        <w:rPr>
          <w:b w:val="0"/>
          <w:bCs w:val="0"/>
          <w:color w:val="00274E"/>
          <w:sz w:val="32"/>
          <w:szCs w:val="32"/>
        </w:rPr>
      </w:pPr>
      <w:r w:rsidRPr="002D4B06">
        <w:rPr>
          <w:b w:val="0"/>
          <w:bCs w:val="0"/>
          <w:color w:val="00274E"/>
          <w:sz w:val="32"/>
          <w:szCs w:val="32"/>
        </w:rPr>
        <w:lastRenderedPageBreak/>
        <w:t>Зразок позовної заяви про скасування постанови про притягнення до адміністративної відповідальності</w:t>
      </w:r>
    </w:p>
    <w:p w:rsidR="002D4B06" w:rsidRDefault="002D4B06" w:rsidP="00072A5C">
      <w:pPr>
        <w:spacing w:after="0" w:line="240" w:lineRule="auto"/>
        <w:ind w:firstLine="4678"/>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2D4B06" w:rsidRDefault="002D4B06" w:rsidP="00072A5C">
      <w:pPr>
        <w:spacing w:after="0" w:line="240" w:lineRule="auto"/>
        <w:ind w:firstLine="4678"/>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2D4B06" w:rsidRPr="004A693E" w:rsidRDefault="002D4B06" w:rsidP="00072A5C">
      <w:pPr>
        <w:spacing w:after="0" w:line="240" w:lineRule="auto"/>
        <w:ind w:firstLine="4678"/>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i/>
          <w:iCs/>
          <w:sz w:val="24"/>
          <w:szCs w:val="24"/>
          <w:lang w:eastAsia="uk-UA"/>
        </w:rPr>
        <w:t xml:space="preserve">ПІБ____________________ </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2D4B06" w:rsidRPr="004A693E" w:rsidRDefault="002D4B06" w:rsidP="00072A5C">
      <w:pPr>
        <w:spacing w:after="0" w:line="240" w:lineRule="auto"/>
        <w:ind w:firstLine="467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12"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4A693E" w:rsidRDefault="004A693E" w:rsidP="00072A5C">
      <w:pPr>
        <w:pStyle w:val="a3"/>
        <w:spacing w:before="0" w:beforeAutospacing="0" w:after="0" w:afterAutospacing="0"/>
        <w:jc w:val="right"/>
        <w:rPr>
          <w:rFonts w:ascii="HelveticaNeueCyr-Roman" w:hAnsi="HelveticaNeueCyr-Roman"/>
        </w:rPr>
      </w:pPr>
    </w:p>
    <w:p w:rsidR="004A693E" w:rsidRDefault="004A693E" w:rsidP="00072A5C">
      <w:pPr>
        <w:pStyle w:val="a3"/>
        <w:spacing w:before="0" w:beforeAutospacing="0" w:after="0" w:afterAutospacing="0"/>
        <w:ind w:firstLine="4678"/>
        <w:rPr>
          <w:rFonts w:ascii="HelveticaNeueCyr-Roman" w:hAnsi="HelveticaNeueCyr-Roman"/>
        </w:rPr>
      </w:pPr>
      <w:r>
        <w:rPr>
          <w:rStyle w:val="a4"/>
          <w:rFonts w:ascii="HelveticaNeueCyr-Roman" w:hAnsi="HelveticaNeueCyr-Roman"/>
        </w:rPr>
        <w:t>Відповідач:</w:t>
      </w:r>
    </w:p>
    <w:p w:rsidR="004A693E" w:rsidRDefault="004A693E" w:rsidP="00072A5C">
      <w:pPr>
        <w:pStyle w:val="a3"/>
        <w:spacing w:before="0" w:beforeAutospacing="0" w:after="0" w:afterAutospacing="0"/>
        <w:ind w:firstLine="4678"/>
        <w:rPr>
          <w:rFonts w:ascii="HelveticaNeueCyr-Roman" w:hAnsi="HelveticaNeueCyr-Roman"/>
        </w:rPr>
      </w:pPr>
      <w:r>
        <w:rPr>
          <w:rStyle w:val="a5"/>
          <w:rFonts w:ascii="HelveticaNeueCyr-Roman" w:hAnsi="HelveticaNeueCyr-Roman"/>
        </w:rPr>
        <w:t>__________________________________</w:t>
      </w:r>
    </w:p>
    <w:p w:rsidR="004A693E" w:rsidRDefault="004A693E" w:rsidP="00072A5C">
      <w:pPr>
        <w:pStyle w:val="a3"/>
        <w:spacing w:before="0" w:beforeAutospacing="0" w:after="0" w:afterAutospacing="0"/>
        <w:ind w:firstLine="4678"/>
        <w:rPr>
          <w:rFonts w:ascii="HelveticaNeueCyr-Roman" w:hAnsi="HelveticaNeueCyr-Roman"/>
        </w:rPr>
      </w:pPr>
      <w:r>
        <w:rPr>
          <w:rStyle w:val="a5"/>
          <w:rFonts w:ascii="HelveticaNeueCyr-Roman" w:hAnsi="HelveticaNeueCyr-Roman"/>
        </w:rPr>
        <w:t>__________________________________</w:t>
      </w:r>
    </w:p>
    <w:p w:rsidR="004A693E" w:rsidRDefault="004A693E" w:rsidP="00072A5C">
      <w:pPr>
        <w:pStyle w:val="a3"/>
        <w:spacing w:before="0" w:beforeAutospacing="0" w:after="0" w:afterAutospacing="0"/>
        <w:ind w:firstLine="4678"/>
        <w:rPr>
          <w:rStyle w:val="a5"/>
          <w:rFonts w:ascii="HelveticaNeueCyr-Roman" w:hAnsi="HelveticaNeueCyr-Roman"/>
        </w:rPr>
      </w:pPr>
      <w:r>
        <w:rPr>
          <w:rStyle w:val="a5"/>
          <w:rFonts w:ascii="HelveticaNeueCyr-Roman" w:hAnsi="HelveticaNeueCyr-Roman"/>
        </w:rPr>
        <w:t>місцезнаходження:</w:t>
      </w:r>
    </w:p>
    <w:p w:rsidR="002D4B06" w:rsidRDefault="002D4B06" w:rsidP="00072A5C">
      <w:pPr>
        <w:pStyle w:val="a3"/>
        <w:spacing w:before="0" w:beforeAutospacing="0" w:after="0" w:afterAutospacing="0"/>
        <w:ind w:firstLine="4678"/>
        <w:rPr>
          <w:rStyle w:val="a5"/>
          <w:rFonts w:ascii="HelveticaNeueCyr-Roman" w:hAnsi="HelveticaNeueCyr-Roman"/>
        </w:rPr>
      </w:pPr>
      <w:r>
        <w:rPr>
          <w:rStyle w:val="a5"/>
          <w:rFonts w:ascii="HelveticaNeueCyr-Roman" w:hAnsi="HelveticaNeueCyr-Roman"/>
        </w:rPr>
        <w:t>смт Близнюки, вул. Незалежності, 38-а</w:t>
      </w:r>
    </w:p>
    <w:p w:rsidR="004A693E" w:rsidRDefault="002D4B06" w:rsidP="00072A5C">
      <w:pPr>
        <w:pStyle w:val="a3"/>
        <w:spacing w:before="0" w:beforeAutospacing="0" w:after="0" w:afterAutospacing="0"/>
        <w:ind w:firstLine="4678"/>
        <w:rPr>
          <w:rFonts w:ascii="HelveticaNeueCyr-Roman" w:hAnsi="HelveticaNeueCyr-Roman"/>
        </w:rPr>
      </w:pPr>
      <w:r>
        <w:rPr>
          <w:rStyle w:val="a5"/>
          <w:rFonts w:ascii="HelveticaNeueCyr-Roman" w:hAnsi="HelveticaNeueCyr-Roman"/>
        </w:rPr>
        <w:t>Є</w:t>
      </w:r>
      <w:r w:rsidR="004A693E">
        <w:rPr>
          <w:rStyle w:val="a5"/>
          <w:rFonts w:ascii="HelveticaNeueCyr-Roman" w:hAnsi="HelveticaNeueCyr-Roman"/>
        </w:rPr>
        <w:t xml:space="preserve">РДПОУ </w:t>
      </w:r>
      <w:r>
        <w:rPr>
          <w:rStyle w:val="a5"/>
          <w:rFonts w:ascii="HelveticaNeueCyr-Roman" w:hAnsi="HelveticaNeueCyr-Roman"/>
        </w:rPr>
        <w:t>_________________</w:t>
      </w:r>
    </w:p>
    <w:p w:rsidR="004A693E" w:rsidRDefault="004A693E" w:rsidP="00072A5C">
      <w:pPr>
        <w:pStyle w:val="a3"/>
        <w:spacing w:before="0" w:beforeAutospacing="0" w:after="0" w:afterAutospacing="0"/>
        <w:ind w:firstLine="4678"/>
        <w:rPr>
          <w:rFonts w:ascii="HelveticaNeueCyr-Roman" w:hAnsi="HelveticaNeueCyr-Roman"/>
        </w:rPr>
      </w:pPr>
      <w:r>
        <w:rPr>
          <w:rStyle w:val="a5"/>
          <w:rFonts w:ascii="HelveticaNeueCyr-Roman" w:hAnsi="HelveticaNeueCyr-Roman"/>
        </w:rPr>
        <w:t xml:space="preserve">Тел. </w:t>
      </w:r>
      <w:r w:rsidR="002D4B06">
        <w:rPr>
          <w:rStyle w:val="a5"/>
          <w:rFonts w:ascii="HelveticaNeueCyr-Roman" w:hAnsi="HelveticaNeueCyr-Roman"/>
        </w:rPr>
        <w:t>__________________________</w:t>
      </w:r>
    </w:p>
    <w:p w:rsidR="004A693E" w:rsidRDefault="004A693E" w:rsidP="00072A5C">
      <w:pPr>
        <w:pStyle w:val="a3"/>
        <w:spacing w:before="0" w:beforeAutospacing="0" w:after="0" w:afterAutospacing="0"/>
        <w:ind w:firstLine="4678"/>
        <w:rPr>
          <w:rFonts w:ascii="HelveticaNeueCyr-Roman" w:hAnsi="HelveticaNeueCyr-Roman"/>
        </w:rPr>
      </w:pPr>
      <w:r>
        <w:rPr>
          <w:rFonts w:ascii="HelveticaNeueCyr-Roman" w:hAnsi="HelveticaNeueCyr-Roman"/>
          <w:u w:val="single"/>
        </w:rPr>
        <w:t>адреса електронної пошти</w:t>
      </w:r>
      <w:r w:rsidR="002D4B06">
        <w:rPr>
          <w:rFonts w:ascii="HelveticaNeueCyr-Roman" w:hAnsi="HelveticaNeueCyr-Roman"/>
        </w:rPr>
        <w:t>: ___</w:t>
      </w:r>
      <w:r>
        <w:rPr>
          <w:rFonts w:ascii="HelveticaNeueCyr-Roman" w:hAnsi="HelveticaNeueCyr-Roman"/>
        </w:rPr>
        <w:t>@patrol.police.gov.ua</w:t>
      </w:r>
    </w:p>
    <w:p w:rsidR="004A693E" w:rsidRDefault="004A693E" w:rsidP="00072A5C">
      <w:pPr>
        <w:pStyle w:val="a3"/>
        <w:spacing w:before="0" w:beforeAutospacing="0" w:after="0" w:afterAutospacing="0"/>
        <w:rPr>
          <w:rFonts w:ascii="HelveticaNeueCyr-Roman" w:hAnsi="HelveticaNeueCyr-Roman"/>
        </w:rPr>
      </w:pPr>
      <w:r>
        <w:rPr>
          <w:rFonts w:ascii="HelveticaNeueCyr-Roman" w:hAnsi="HelveticaNeueCyr-Roman"/>
        </w:rPr>
        <w:t> </w:t>
      </w:r>
    </w:p>
    <w:p w:rsidR="004A693E" w:rsidRDefault="004A693E" w:rsidP="00072A5C">
      <w:pPr>
        <w:pStyle w:val="a3"/>
        <w:spacing w:before="0" w:beforeAutospacing="0" w:after="0" w:afterAutospacing="0"/>
        <w:jc w:val="center"/>
        <w:rPr>
          <w:rFonts w:ascii="HelveticaNeueCyr-Roman" w:hAnsi="HelveticaNeueCyr-Roman"/>
        </w:rPr>
      </w:pPr>
      <w:r>
        <w:rPr>
          <w:rStyle w:val="a4"/>
          <w:rFonts w:ascii="HelveticaNeueCyr-Roman" w:hAnsi="HelveticaNeueCyr-Roman"/>
        </w:rPr>
        <w:t>ПОЗОВНА ЗАЯВА</w:t>
      </w:r>
    </w:p>
    <w:p w:rsidR="004A693E" w:rsidRDefault="004A693E" w:rsidP="00072A5C">
      <w:pPr>
        <w:pStyle w:val="a3"/>
        <w:spacing w:before="0" w:beforeAutospacing="0" w:after="0" w:afterAutospacing="0"/>
        <w:jc w:val="center"/>
        <w:rPr>
          <w:rFonts w:ascii="HelveticaNeueCyr-Roman" w:hAnsi="HelveticaNeueCyr-Roman"/>
        </w:rPr>
      </w:pPr>
      <w:r>
        <w:rPr>
          <w:rFonts w:ascii="HelveticaNeueCyr-Roman" w:hAnsi="HelveticaNeueCyr-Roman"/>
        </w:rPr>
        <w:t>про скасування постанови серія ___ №______ від _____ 201__ року</w:t>
      </w:r>
    </w:p>
    <w:p w:rsidR="004A693E" w:rsidRDefault="004A693E" w:rsidP="00072A5C">
      <w:pPr>
        <w:pStyle w:val="a3"/>
        <w:spacing w:before="0" w:beforeAutospacing="0" w:after="0" w:afterAutospacing="0"/>
        <w:jc w:val="center"/>
        <w:rPr>
          <w:rFonts w:ascii="HelveticaNeueCyr-Roman" w:hAnsi="HelveticaNeueCyr-Roman"/>
        </w:rPr>
      </w:pPr>
      <w:r>
        <w:rPr>
          <w:rFonts w:ascii="HelveticaNeueCyr-Roman" w:hAnsi="HelveticaNeueCyr-Roman"/>
        </w:rPr>
        <w:t xml:space="preserve">про притягнення </w:t>
      </w:r>
      <w:r w:rsidR="002D4B06">
        <w:rPr>
          <w:rFonts w:ascii="HelveticaNeueCyr-Roman" w:hAnsi="HelveticaNeueCyr-Roman"/>
        </w:rPr>
        <w:t>до адміністративної відповідаль</w:t>
      </w:r>
      <w:r>
        <w:rPr>
          <w:rFonts w:ascii="HelveticaNeueCyr-Roman" w:hAnsi="HelveticaNeueCyr-Roman"/>
        </w:rPr>
        <w:t>ності,</w:t>
      </w:r>
    </w:p>
    <w:p w:rsidR="004A693E" w:rsidRDefault="004A693E" w:rsidP="00072A5C">
      <w:pPr>
        <w:pStyle w:val="a3"/>
        <w:spacing w:before="0" w:beforeAutospacing="0" w:after="0" w:afterAutospacing="0"/>
        <w:jc w:val="center"/>
        <w:rPr>
          <w:rFonts w:ascii="HelveticaNeueCyr-Roman" w:hAnsi="HelveticaNeueCyr-Roman"/>
        </w:rPr>
      </w:pPr>
      <w:r>
        <w:rPr>
          <w:rFonts w:ascii="HelveticaNeueCyr-Roman" w:hAnsi="HelveticaNeueCyr-Roman"/>
        </w:rPr>
        <w:t>подана в порядку ст. 286 КАС України)</w:t>
      </w:r>
      <w:r w:rsidR="00DD3A6E">
        <w:rPr>
          <w:rFonts w:ascii="HelveticaNeueCyr-Roman" w:hAnsi="HelveticaNeueCyr-Roman"/>
        </w:rPr>
        <w:t>.</w:t>
      </w:r>
    </w:p>
    <w:p w:rsidR="00DD3A6E" w:rsidRDefault="00DD3A6E" w:rsidP="00072A5C">
      <w:pPr>
        <w:pStyle w:val="a3"/>
        <w:spacing w:before="0" w:beforeAutospacing="0" w:after="0" w:afterAutospacing="0"/>
        <w:jc w:val="center"/>
        <w:rPr>
          <w:rFonts w:ascii="HelveticaNeueCyr-Roman" w:hAnsi="HelveticaNeueCyr-Roman"/>
        </w:rPr>
      </w:pP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 xml:space="preserve">Постановою інспектора </w:t>
      </w:r>
      <w:r w:rsidR="002D4B06">
        <w:rPr>
          <w:rFonts w:ascii="HelveticaNeueCyr-Roman" w:hAnsi="HelveticaNeueCyr-Roman"/>
        </w:rPr>
        <w:t>СРПП Близнюківського ВП Лозівського ВП ГУНП в Харківській області ст. лейтенанта поліції Іванова Івана Івановича</w:t>
      </w:r>
      <w:r>
        <w:rPr>
          <w:rFonts w:ascii="HelveticaNeueCyr-Roman" w:hAnsi="HelveticaNeueCyr-Roman"/>
        </w:rPr>
        <w:t xml:space="preserve"> серія ___ №_________ від _______________ 201__ року мене, (ПІБ)_______________ було притягнуто до адміністративної відповідальності у вигляді штрафу в розмірі _________ грн. за ч. ______ст.__________ КУпАП за те, що </w:t>
      </w:r>
      <w:r w:rsidR="002D4B06">
        <w:rPr>
          <w:rFonts w:ascii="HelveticaNeueCyr-Roman" w:hAnsi="HelveticaNeueCyr-Roman"/>
        </w:rPr>
        <w:t xml:space="preserve">01 червня 2018 </w:t>
      </w:r>
      <w:r>
        <w:rPr>
          <w:rFonts w:ascii="HelveticaNeueCyr-Roman" w:hAnsi="HelveticaNeueCyr-Roman"/>
        </w:rPr>
        <w:t xml:space="preserve">року о </w:t>
      </w:r>
      <w:r w:rsidR="002D4B06">
        <w:rPr>
          <w:rFonts w:ascii="HelveticaNeueCyr-Roman" w:hAnsi="HelveticaNeueCyr-Roman"/>
        </w:rPr>
        <w:t xml:space="preserve">18 </w:t>
      </w:r>
      <w:r>
        <w:rPr>
          <w:rFonts w:ascii="HelveticaNeueCyr-Roman" w:hAnsi="HelveticaNeueCyr-Roman"/>
        </w:rPr>
        <w:t xml:space="preserve">годині в </w:t>
      </w:r>
      <w:r w:rsidR="002D4B06">
        <w:rPr>
          <w:rFonts w:ascii="HelveticaNeueCyr-Roman" w:hAnsi="HelveticaNeueCyr-Roman"/>
        </w:rPr>
        <w:t xml:space="preserve">смт Близнюки </w:t>
      </w:r>
      <w:r>
        <w:rPr>
          <w:rFonts w:ascii="HelveticaNeueCyr-Roman" w:hAnsi="HelveticaNeueCyr-Roman"/>
        </w:rPr>
        <w:t>по вул. _______________________, керуючи транспо</w:t>
      </w:r>
      <w:r w:rsidR="002D4B06">
        <w:rPr>
          <w:rFonts w:ascii="HelveticaNeueCyr-Roman" w:hAnsi="HelveticaNeueCyr-Roman"/>
        </w:rPr>
        <w:t>ртним засобом _______</w:t>
      </w:r>
      <w:r>
        <w:rPr>
          <w:rFonts w:ascii="HelveticaNeueCyr-Roman" w:hAnsi="HelveticaNeueCyr-Roman"/>
        </w:rPr>
        <w:t xml:space="preserve"> номерний </w:t>
      </w:r>
      <w:r w:rsidR="002D4B06">
        <w:rPr>
          <w:rFonts w:ascii="HelveticaNeueCyr-Roman" w:hAnsi="HelveticaNeueCyr-Roman"/>
        </w:rPr>
        <w:t>знак__________</w:t>
      </w:r>
      <w:r>
        <w:rPr>
          <w:rFonts w:ascii="HelveticaNeueCyr-Roman" w:hAnsi="HelveticaNeueCyr-Roman"/>
        </w:rPr>
        <w:t>здійснив __________________________________________________________________________________________________________________________________________________________________________________,чим порушив вимоги п.п _____ПДР України.</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Відповідно до ст. 251 КУпАП,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чи засобів фото- і кінозйомки, відеозапису, у тому числі тими, що використовуються особою, яка притягається до адміністративної відповідальності, або свідками, а також працюючими в автоматичному режимі,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 </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Вважаю, що постанова про притягнення мене до адміністративної відповідальності за вказане порушення є незаконною з наступних підстав.</w:t>
      </w:r>
    </w:p>
    <w:p w:rsidR="004A693E" w:rsidRDefault="002D4B06" w:rsidP="00072A5C">
      <w:pPr>
        <w:pStyle w:val="a3"/>
        <w:spacing w:before="0" w:beforeAutospacing="0" w:after="0" w:afterAutospacing="0"/>
        <w:jc w:val="both"/>
        <w:rPr>
          <w:rFonts w:ascii="HelveticaNeueCyr-Roman" w:hAnsi="HelveticaNeueCyr-Roman"/>
        </w:rPr>
      </w:pPr>
      <w:r>
        <w:rPr>
          <w:rStyle w:val="a5"/>
          <w:rFonts w:ascii="HelveticaNeueCyr-Roman" w:hAnsi="HelveticaNeueCyr-Roman"/>
        </w:rPr>
        <w:t xml:space="preserve"> </w:t>
      </w:r>
      <w:r w:rsidR="004A693E">
        <w:rPr>
          <w:rStyle w:val="a5"/>
          <w:rFonts w:ascii="HelveticaNeueCyr-Roman" w:hAnsi="HelveticaNeueCyr-Roman"/>
        </w:rPr>
        <w:t xml:space="preserve">(Виклад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 тобто, вказати чому позивач вважає постанову інспектора такою, що підлягає </w:t>
      </w:r>
      <w:r w:rsidR="004A693E">
        <w:rPr>
          <w:rStyle w:val="a5"/>
          <w:rFonts w:ascii="HelveticaNeueCyr-Roman" w:hAnsi="HelveticaNeueCyr-Roman"/>
        </w:rPr>
        <w:lastRenderedPageBreak/>
        <w:t>скасуванню)</w:t>
      </w:r>
      <w:r w:rsidR="004A693E">
        <w:rPr>
          <w:rFonts w:ascii="HelveticaNeueCyr-Roman" w:hAnsi="HelveticaNeueCyr-Roman"/>
        </w:rPr>
        <w:t>.___________________________________________________________________________________________________________________________________________________________</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Отже, я не погоджуюсь із зазначеним рішенням інспектора, бо вважаю себе невинним, постанову серія____ №________ від ________ року необґрунтованою та такою, що підлягає скасуванню в зв’язку з </w:t>
      </w:r>
      <w:r>
        <w:rPr>
          <w:rStyle w:val="a5"/>
          <w:rFonts w:ascii="HelveticaNeueCyr-Roman" w:hAnsi="HelveticaNeueCyr-Roman"/>
        </w:rPr>
        <w:t>неповними з’ясуванням обставин, що мають значення для справи, невідповідність висновків інспектора фактичним обставинам справи, порушення норм матеріально чи процесуального права</w:t>
      </w:r>
      <w:r>
        <w:rPr>
          <w:rFonts w:ascii="HelveticaNeueCyr-Roman" w:hAnsi="HelveticaNeueCyr-Roman"/>
        </w:rPr>
        <w:t> (</w:t>
      </w:r>
      <w:r w:rsidR="002D4B06">
        <w:rPr>
          <w:rFonts w:ascii="HelveticaNeueCyr-Roman" w:hAnsi="HelveticaNeueCyr-Roman"/>
        </w:rPr>
        <w:t>зазначити потрібне</w:t>
      </w:r>
      <w:r>
        <w:rPr>
          <w:rFonts w:ascii="HelveticaNeueCyr-Roman" w:hAnsi="HelveticaNeueCyr-Roman"/>
        </w:rPr>
        <w:t>).</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Частиною 2 ст. 286 КАС України визначено, що позовну заяву щодо оскарження рішень суб’єктів владних повноважень у справах про притягнення до адміністративної відповідальності може бути подано протягом десяти днів з дня ухвалення відповідного рішення (постанови), а щодо рішень (постанов)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такого рішення (постанови).</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Крім того, у відповідності до вимог ст. 288 КпАП України особа, яка оскаржує постанову в справі про адміністративне правопорушення, звільняється від сплати судового збору.</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Я, (ПІБ)_________________________ підтверджую, що мною не подано іншого позову (позовів) до інспектора</w:t>
      </w:r>
      <w:r w:rsidR="00072A5C" w:rsidRPr="00072A5C">
        <w:t xml:space="preserve"> </w:t>
      </w:r>
      <w:r w:rsidR="00072A5C" w:rsidRPr="00072A5C">
        <w:rPr>
          <w:rFonts w:ascii="HelveticaNeueCyr-Roman" w:hAnsi="HelveticaNeueCyr-Roman"/>
        </w:rPr>
        <w:t>СРПП Близнюківського ВП Лозівського ВП ГУНП в Харківській області ст. лейтенанта поліції Іванова Івана Івановича</w:t>
      </w:r>
      <w:r>
        <w:rPr>
          <w:rFonts w:ascii="HelveticaNeueCyr-Roman" w:hAnsi="HelveticaNeueCyr-Roman"/>
        </w:rPr>
        <w:t xml:space="preserve"> щодо оскарження постанови серія_____ №_____ від ____________ року з підстав, викладених у даному позові.   </w:t>
      </w:r>
    </w:p>
    <w:p w:rsidR="004A693E" w:rsidRDefault="004A693E"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На підставі викладеного, керуючись вимогами ст.ст. 251, 288 КпАП України, ст.ст. 5, 20, 72, 160, 286 КАС України,-</w:t>
      </w:r>
    </w:p>
    <w:p w:rsidR="004A693E" w:rsidRDefault="004A693E" w:rsidP="00072A5C">
      <w:pPr>
        <w:pStyle w:val="a3"/>
        <w:spacing w:before="0" w:beforeAutospacing="0" w:after="0" w:afterAutospacing="0"/>
        <w:jc w:val="center"/>
        <w:rPr>
          <w:rFonts w:ascii="HelveticaNeueCyr-Roman" w:hAnsi="HelveticaNeueCyr-Roman"/>
        </w:rPr>
      </w:pPr>
      <w:r>
        <w:rPr>
          <w:rStyle w:val="a4"/>
          <w:rFonts w:ascii="HelveticaNeueCyr-Roman" w:hAnsi="HelveticaNeueCyr-Roman"/>
        </w:rPr>
        <w:t>ПРОШУ:</w:t>
      </w:r>
    </w:p>
    <w:p w:rsidR="004A693E" w:rsidRDefault="00072A5C" w:rsidP="00072A5C">
      <w:pPr>
        <w:pStyle w:val="a3"/>
        <w:spacing w:before="0" w:beforeAutospacing="0" w:after="0" w:afterAutospacing="0"/>
        <w:ind w:firstLine="708"/>
        <w:jc w:val="both"/>
        <w:rPr>
          <w:rFonts w:ascii="HelveticaNeueCyr-Roman" w:hAnsi="HelveticaNeueCyr-Roman"/>
        </w:rPr>
      </w:pPr>
      <w:r>
        <w:rPr>
          <w:rFonts w:ascii="HelveticaNeueCyr-Roman" w:hAnsi="HelveticaNeueCyr-Roman"/>
        </w:rPr>
        <w:t>Скасувати постанову інспект</w:t>
      </w:r>
      <w:r w:rsidR="004A693E">
        <w:rPr>
          <w:rFonts w:ascii="HelveticaNeueCyr-Roman" w:hAnsi="HelveticaNeueCyr-Roman"/>
        </w:rPr>
        <w:t xml:space="preserve">ора </w:t>
      </w:r>
      <w:r w:rsidRPr="00072A5C">
        <w:rPr>
          <w:rFonts w:ascii="HelveticaNeueCyr-Roman" w:hAnsi="HelveticaNeueCyr-Roman"/>
        </w:rPr>
        <w:t xml:space="preserve">СРПП Близнюківського ВП Лозівського ВП ГУНП в Харківській області ст. лейтенанта поліції Іванова Івана Івановича </w:t>
      </w:r>
      <w:r w:rsidR="004A693E">
        <w:rPr>
          <w:rFonts w:ascii="HelveticaNeueCyr-Roman" w:hAnsi="HelveticaNeueCyr-Roman"/>
        </w:rPr>
        <w:t>серія ___ №_________ від _______________ 201__ року, якою мене, (ПІБ) _____________</w:t>
      </w:r>
      <w:r>
        <w:rPr>
          <w:rFonts w:ascii="HelveticaNeueCyr-Roman" w:hAnsi="HelveticaNeueCyr-Roman"/>
        </w:rPr>
        <w:t>__ було притягнуто до адміністра</w:t>
      </w:r>
      <w:r w:rsidR="004A693E">
        <w:rPr>
          <w:rFonts w:ascii="HelveticaNeueCyr-Roman" w:hAnsi="HelveticaNeueCyr-Roman"/>
        </w:rPr>
        <w:t>тивної відповідальності у вигляді штрафу в розмірі _________ грн. за ч. ______ст.__________ КУпАП.</w:t>
      </w:r>
    </w:p>
    <w:p w:rsidR="004A693E" w:rsidRDefault="004A693E" w:rsidP="00072A5C">
      <w:pPr>
        <w:pStyle w:val="a3"/>
        <w:spacing w:before="0" w:beforeAutospacing="0" w:after="0" w:afterAutospacing="0"/>
        <w:rPr>
          <w:rFonts w:ascii="HelveticaNeueCyr-Roman" w:hAnsi="HelveticaNeueCyr-Roman"/>
        </w:rPr>
      </w:pPr>
      <w:r>
        <w:rPr>
          <w:rStyle w:val="a4"/>
          <w:rFonts w:ascii="HelveticaNeueCyr-Roman" w:hAnsi="HelveticaNeueCyr-Roman"/>
        </w:rPr>
        <w:t>Додатки:</w:t>
      </w:r>
      <w:r>
        <w:rPr>
          <w:rFonts w:ascii="HelveticaNeueCyr-Roman" w:hAnsi="HelveticaNeueCyr-Roman"/>
        </w:rPr>
        <w:t> копія позовної заяви для відповідача</w:t>
      </w:r>
    </w:p>
    <w:p w:rsidR="004A693E" w:rsidRDefault="004A693E" w:rsidP="00072A5C">
      <w:pPr>
        <w:pStyle w:val="a3"/>
        <w:spacing w:before="0" w:beforeAutospacing="0" w:after="0" w:afterAutospacing="0"/>
        <w:rPr>
          <w:rFonts w:ascii="HelveticaNeueCyr-Roman" w:hAnsi="HelveticaNeueCyr-Roman"/>
        </w:rPr>
      </w:pPr>
      <w:r>
        <w:rPr>
          <w:rFonts w:ascii="HelveticaNeueCyr-Roman" w:hAnsi="HelveticaNeueCyr-Roman"/>
        </w:rPr>
        <w:t>                 копія постанови, що оскаржується (з копією для відповідача )</w:t>
      </w:r>
    </w:p>
    <w:p w:rsidR="004A693E" w:rsidRDefault="004A693E" w:rsidP="00072A5C">
      <w:pPr>
        <w:pStyle w:val="a3"/>
        <w:spacing w:before="0" w:beforeAutospacing="0" w:after="0" w:afterAutospacing="0"/>
        <w:rPr>
          <w:rFonts w:ascii="HelveticaNeueCyr-Roman" w:hAnsi="HelveticaNeueCyr-Roman"/>
        </w:rPr>
      </w:pPr>
      <w:r>
        <w:rPr>
          <w:rFonts w:ascii="HelveticaNeueCyr-Roman" w:hAnsi="HelveticaNeueCyr-Roman"/>
        </w:rPr>
        <w:t>                 копія паспорту та коду ІПН</w:t>
      </w:r>
    </w:p>
    <w:p w:rsidR="004A693E" w:rsidRDefault="004A693E" w:rsidP="00072A5C">
      <w:pPr>
        <w:pStyle w:val="a3"/>
        <w:spacing w:before="0" w:beforeAutospacing="0" w:after="0" w:afterAutospacing="0"/>
        <w:rPr>
          <w:rFonts w:ascii="HelveticaNeueCyr-Roman" w:hAnsi="HelveticaNeueCyr-Roman"/>
        </w:rPr>
      </w:pPr>
      <w:r>
        <w:rPr>
          <w:rFonts w:ascii="HelveticaNeueCyr-Roman" w:hAnsi="HelveticaNeueCyr-Roman"/>
        </w:rPr>
        <w:t>                 копія письмових доказів (за наявності), якими</w:t>
      </w:r>
      <w:r w:rsidR="00072A5C">
        <w:rPr>
          <w:rFonts w:ascii="HelveticaNeueCyr-Roman" w:hAnsi="HelveticaNeueCyr-Roman"/>
        </w:rPr>
        <w:t xml:space="preserve"> підтверджується позиція </w:t>
      </w:r>
      <w:r>
        <w:rPr>
          <w:rFonts w:ascii="HelveticaNeueCyr-Roman" w:hAnsi="HelveticaNeueCyr-Roman"/>
        </w:rPr>
        <w:t>позивача (з копіями для відповідача)</w:t>
      </w:r>
    </w:p>
    <w:p w:rsidR="00072A5C" w:rsidRDefault="00072A5C" w:rsidP="00072A5C">
      <w:pPr>
        <w:pStyle w:val="a3"/>
        <w:spacing w:before="0" w:beforeAutospacing="0" w:after="0" w:afterAutospacing="0"/>
        <w:rPr>
          <w:rFonts w:ascii="HelveticaNeueCyr-Roman" w:hAnsi="HelveticaNeueCyr-Roman"/>
        </w:rPr>
      </w:pPr>
    </w:p>
    <w:p w:rsidR="004A693E" w:rsidRDefault="00F44A81" w:rsidP="00072A5C">
      <w:pPr>
        <w:pStyle w:val="a3"/>
        <w:spacing w:before="0" w:beforeAutospacing="0" w:after="0" w:afterAutospacing="0"/>
        <w:rPr>
          <w:rFonts w:ascii="HelveticaNeueCyr-Roman" w:hAnsi="HelveticaNeueCyr-Roman"/>
        </w:rPr>
      </w:pPr>
      <w:r>
        <w:rPr>
          <w:rFonts w:ascii="HelveticaNeueCyr-Roman" w:hAnsi="HelveticaNeueCyr-Roman"/>
        </w:rPr>
        <w:t> ______________________ 20</w:t>
      </w:r>
      <w:r w:rsidR="004A693E">
        <w:rPr>
          <w:rFonts w:ascii="HelveticaNeueCyr-Roman" w:hAnsi="HelveticaNeueCyr-Roman"/>
        </w:rPr>
        <w:t>___ року                            </w:t>
      </w:r>
      <w:r w:rsidR="00072A5C">
        <w:rPr>
          <w:rFonts w:ascii="HelveticaNeueCyr-Roman" w:hAnsi="HelveticaNeueCyr-Roman"/>
        </w:rPr>
        <w:t xml:space="preserve">                       </w:t>
      </w:r>
      <w:r w:rsidR="004A693E">
        <w:rPr>
          <w:rFonts w:ascii="HelveticaNeueCyr-Roman" w:hAnsi="HelveticaNeueCyr-Roman"/>
        </w:rPr>
        <w:t xml:space="preserve"> ________________</w:t>
      </w:r>
    </w:p>
    <w:p w:rsidR="004A693E" w:rsidRDefault="004A693E" w:rsidP="00072A5C">
      <w:pPr>
        <w:pStyle w:val="a3"/>
        <w:spacing w:before="0" w:beforeAutospacing="0" w:after="0" w:afterAutospacing="0"/>
        <w:rPr>
          <w:rFonts w:ascii="HelveticaNeueCyr-Roman" w:hAnsi="HelveticaNeueCyr-Roman"/>
        </w:rPr>
      </w:pPr>
      <w:r>
        <w:rPr>
          <w:rFonts w:ascii="HelveticaNeueCyr-Roman" w:hAnsi="HelveticaNeueCyr-Roman"/>
        </w:rPr>
        <w:t xml:space="preserve">                                                                                                        </w:t>
      </w:r>
      <w:r w:rsidR="00072A5C">
        <w:rPr>
          <w:rFonts w:ascii="HelveticaNeueCyr-Roman" w:hAnsi="HelveticaNeueCyr-Roman"/>
        </w:rPr>
        <w:t xml:space="preserve">                       (п</w:t>
      </w:r>
      <w:r>
        <w:rPr>
          <w:rFonts w:ascii="HelveticaNeueCyr-Roman" w:hAnsi="HelveticaNeueCyr-Roman"/>
        </w:rPr>
        <w:t>ідпис</w:t>
      </w:r>
      <w:r w:rsidR="00072A5C">
        <w:rPr>
          <w:rFonts w:ascii="HelveticaNeueCyr-Roman" w:hAnsi="HelveticaNeueCyr-Roman"/>
        </w:rPr>
        <w:t>, ПІБ)</w:t>
      </w:r>
    </w:p>
    <w:p w:rsidR="00072A5C" w:rsidRDefault="00072A5C" w:rsidP="00072A5C">
      <w:pPr>
        <w:pStyle w:val="a3"/>
        <w:spacing w:before="0" w:beforeAutospacing="0" w:after="0" w:afterAutospacing="0"/>
        <w:rPr>
          <w:rStyle w:val="a5"/>
          <w:rFonts w:ascii="HelveticaNeueCyr-Roman" w:hAnsi="HelveticaNeueCyr-Roman"/>
        </w:rPr>
      </w:pPr>
    </w:p>
    <w:p w:rsidR="004A693E" w:rsidRDefault="00072A5C" w:rsidP="00072A5C">
      <w:pPr>
        <w:pStyle w:val="a3"/>
        <w:spacing w:before="0" w:beforeAutospacing="0" w:after="0" w:afterAutospacing="0"/>
        <w:ind w:firstLine="708"/>
        <w:jc w:val="both"/>
        <w:rPr>
          <w:rFonts w:ascii="HelveticaNeueCyr-Roman" w:hAnsi="HelveticaNeueCyr-Roman"/>
        </w:rPr>
      </w:pPr>
      <w:r>
        <w:rPr>
          <w:rStyle w:val="a5"/>
          <w:rFonts w:ascii="HelveticaNeueCyr-Roman" w:hAnsi="HelveticaNeueCyr-Roman"/>
        </w:rPr>
        <w:t>(</w:t>
      </w:r>
      <w:r w:rsidR="004A693E">
        <w:rPr>
          <w:rStyle w:val="a5"/>
          <w:rFonts w:ascii="HelveticaNeueCyr-Roman" w:hAnsi="HelveticaNeueCyr-Roman"/>
        </w:rPr>
        <w:t>Відповідно до  ч.2 ст.286 КАС України  позовну заяву щодо оскарження рішень суб’єктів  владних повноважень у справах про притягнення до адміністративної відповідальності може бути подано протягом </w:t>
      </w:r>
      <w:r w:rsidR="004A693E">
        <w:rPr>
          <w:rStyle w:val="a4"/>
          <w:rFonts w:ascii="HelveticaNeueCyr-Roman" w:hAnsi="HelveticaNeueCyr-Roman"/>
          <w:i/>
          <w:iCs/>
        </w:rPr>
        <w:t>десяти днів</w:t>
      </w:r>
      <w:r w:rsidR="004A693E">
        <w:rPr>
          <w:rStyle w:val="a5"/>
          <w:rFonts w:ascii="HelveticaNeueCyr-Roman" w:hAnsi="HelveticaNeueCyr-Roman"/>
        </w:rPr>
        <w:t> з дня ухвалення  відповідного рішення (постанови), а щодо  рішень (постанов) по справі про адміністративне правопорушення  у сфері забезпечення  безпеки дорожнього руху, у тому числі зафіксовані в автоматичному режимі,- протягом </w:t>
      </w:r>
      <w:r w:rsidR="004A693E">
        <w:rPr>
          <w:rStyle w:val="a4"/>
          <w:rFonts w:ascii="HelveticaNeueCyr-Roman" w:hAnsi="HelveticaNeueCyr-Roman"/>
          <w:i/>
          <w:iCs/>
        </w:rPr>
        <w:t>десяти днів</w:t>
      </w:r>
      <w:r w:rsidR="004A693E">
        <w:rPr>
          <w:rStyle w:val="a5"/>
          <w:rFonts w:ascii="HelveticaNeueCyr-Roman" w:hAnsi="HelveticaNeueCyr-Roman"/>
        </w:rPr>
        <w:t> з дня вручення такого рішення (постанови).</w:t>
      </w:r>
    </w:p>
    <w:p w:rsidR="004A693E" w:rsidRDefault="004A693E" w:rsidP="00072A5C">
      <w:pPr>
        <w:pStyle w:val="a3"/>
        <w:spacing w:before="0" w:beforeAutospacing="0" w:after="0" w:afterAutospacing="0"/>
        <w:ind w:firstLine="708"/>
        <w:jc w:val="both"/>
        <w:rPr>
          <w:rFonts w:ascii="HelveticaNeueCyr-Roman" w:hAnsi="HelveticaNeueCyr-Roman"/>
        </w:rPr>
      </w:pPr>
      <w:r>
        <w:rPr>
          <w:rStyle w:val="a5"/>
          <w:rFonts w:ascii="HelveticaNeueCyr-Roman" w:hAnsi="HelveticaNeueCyr-Roman"/>
        </w:rPr>
        <w:t>В разі пропуску строку оскарження, до позовної заяви необхідно подати </w:t>
      </w:r>
      <w:r>
        <w:rPr>
          <w:rStyle w:val="a4"/>
          <w:rFonts w:ascii="HelveticaNeueCyr-Roman" w:hAnsi="HelveticaNeueCyr-Roman"/>
          <w:i/>
          <w:iCs/>
        </w:rPr>
        <w:t>клопотання про  поновлення строку із зазначенням причин його пропуску.</w:t>
      </w:r>
      <w:r w:rsidR="00072A5C">
        <w:rPr>
          <w:rStyle w:val="a4"/>
          <w:rFonts w:ascii="HelveticaNeueCyr-Roman" w:hAnsi="HelveticaNeueCyr-Roman"/>
          <w:i/>
          <w:iCs/>
        </w:rPr>
        <w:t>)</w:t>
      </w:r>
    </w:p>
    <w:p w:rsidR="004A693E" w:rsidRDefault="004A693E" w:rsidP="00072A5C">
      <w:pPr>
        <w:spacing w:after="0"/>
      </w:pPr>
    </w:p>
    <w:p w:rsidR="004A693E" w:rsidRDefault="004A693E" w:rsidP="00072A5C">
      <w:pPr>
        <w:spacing w:after="0"/>
      </w:pPr>
    </w:p>
    <w:p w:rsidR="004A693E" w:rsidRDefault="004A693E" w:rsidP="00072A5C">
      <w:pPr>
        <w:spacing w:after="0"/>
      </w:pPr>
    </w:p>
    <w:p w:rsidR="004A693E" w:rsidRDefault="004A693E"/>
    <w:p w:rsidR="004A693E" w:rsidRDefault="004A693E"/>
    <w:p w:rsidR="004A693E" w:rsidRDefault="004A693E"/>
    <w:p w:rsidR="004A693E" w:rsidRDefault="004A693E"/>
    <w:p w:rsidR="004A693E" w:rsidRDefault="004A693E"/>
    <w:p w:rsidR="004A693E" w:rsidRDefault="004A693E"/>
    <w:p w:rsidR="004A693E" w:rsidRPr="001B76A0" w:rsidRDefault="004A693E" w:rsidP="001B76A0">
      <w:pPr>
        <w:spacing w:after="150" w:line="240" w:lineRule="auto"/>
        <w:jc w:val="center"/>
        <w:outlineLvl w:val="0"/>
        <w:rPr>
          <w:rFonts w:ascii="Times New Roman" w:eastAsia="Times New Roman" w:hAnsi="Times New Roman" w:cs="Times New Roman"/>
          <w:color w:val="00274E"/>
          <w:kern w:val="36"/>
          <w:sz w:val="32"/>
          <w:szCs w:val="32"/>
          <w:lang w:eastAsia="uk-UA"/>
        </w:rPr>
      </w:pPr>
      <w:r w:rsidRPr="001B76A0">
        <w:rPr>
          <w:rFonts w:ascii="Times New Roman" w:eastAsia="Times New Roman" w:hAnsi="Times New Roman" w:cs="Times New Roman"/>
          <w:color w:val="00274E"/>
          <w:kern w:val="36"/>
          <w:sz w:val="32"/>
          <w:szCs w:val="32"/>
          <w:lang w:eastAsia="uk-UA"/>
        </w:rPr>
        <w:lastRenderedPageBreak/>
        <w:t>Зразок позовної заяви про визнання особи такою, що втратила право користування житловим приміщенням</w:t>
      </w:r>
    </w:p>
    <w:p w:rsidR="00072A5C" w:rsidRDefault="00072A5C" w:rsidP="001B76A0">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Близнюківський районний суд</w:t>
      </w:r>
    </w:p>
    <w:p w:rsidR="00072A5C" w:rsidRDefault="00072A5C" w:rsidP="001B76A0">
      <w:pPr>
        <w:spacing w:after="0" w:line="240" w:lineRule="auto"/>
        <w:ind w:firstLine="3969"/>
        <w:rPr>
          <w:rFonts w:ascii="HelveticaNeueCyr-Roman" w:eastAsia="Times New Roman" w:hAnsi="HelveticaNeueCyr-Roman" w:cs="Times New Roman"/>
          <w:b/>
          <w:bCs/>
          <w:sz w:val="24"/>
          <w:szCs w:val="24"/>
          <w:lang w:eastAsia="uk-UA"/>
        </w:rPr>
      </w:pPr>
      <w:r>
        <w:rPr>
          <w:rFonts w:ascii="HelveticaNeueCyr-Roman" w:eastAsia="Times New Roman" w:hAnsi="HelveticaNeueCyr-Roman" w:cs="Times New Roman"/>
          <w:b/>
          <w:bCs/>
          <w:sz w:val="24"/>
          <w:szCs w:val="24"/>
          <w:lang w:eastAsia="uk-UA"/>
        </w:rPr>
        <w:t>вул. Свободи, 46-а, смт Близнюки</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sz w:val="24"/>
          <w:szCs w:val="24"/>
          <w:lang w:eastAsia="uk-UA"/>
        </w:rPr>
        <w:t>Харківської області, 64801</w:t>
      </w:r>
    </w:p>
    <w:p w:rsidR="00072A5C" w:rsidRPr="004A693E" w:rsidRDefault="00072A5C" w:rsidP="001B76A0">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Позивач: </w:t>
      </w:r>
      <w:r>
        <w:rPr>
          <w:rFonts w:ascii="HelveticaNeueCyr-Roman" w:eastAsia="Times New Roman" w:hAnsi="HelveticaNeueCyr-Roman" w:cs="Times New Roman"/>
          <w:b/>
          <w:bCs/>
          <w:sz w:val="24"/>
          <w:szCs w:val="24"/>
          <w:lang w:eastAsia="uk-UA"/>
        </w:rPr>
        <w:t>ПІБ</w:t>
      </w:r>
      <w:r>
        <w:rPr>
          <w:rFonts w:ascii="HelveticaNeueCyr-Roman" w:eastAsia="Times New Roman" w:hAnsi="HelveticaNeueCyr-Roman" w:cs="Times New Roman"/>
          <w:i/>
          <w:iCs/>
          <w:sz w:val="24"/>
          <w:szCs w:val="24"/>
          <w:lang w:eastAsia="uk-UA"/>
        </w:rPr>
        <w:t xml:space="preserve">________________________________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зареєстроване місце </w:t>
      </w:r>
      <w:r>
        <w:rPr>
          <w:rFonts w:ascii="HelveticaNeueCyr-Roman" w:eastAsia="Times New Roman" w:hAnsi="HelveticaNeueCyr-Roman" w:cs="Times New Roman"/>
          <w:i/>
          <w:iCs/>
          <w:sz w:val="24"/>
          <w:szCs w:val="24"/>
          <w:lang w:eastAsia="uk-UA"/>
        </w:rPr>
        <w:t>проживання:________</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фактичне </w:t>
      </w:r>
      <w:r>
        <w:rPr>
          <w:rFonts w:ascii="HelveticaNeueCyr-Roman" w:eastAsia="Times New Roman" w:hAnsi="HelveticaNeueCyr-Roman" w:cs="Times New Roman"/>
          <w:i/>
          <w:iCs/>
          <w:sz w:val="24"/>
          <w:szCs w:val="24"/>
          <w:lang w:eastAsia="uk-UA"/>
        </w:rPr>
        <w:t>місце проживання:____________</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____________</w:t>
      </w:r>
      <w:r w:rsidRPr="004A693E">
        <w:rPr>
          <w:rFonts w:ascii="HelveticaNeueCyr-Roman" w:eastAsia="Times New Roman" w:hAnsi="HelveticaNeueCyr-Roman" w:cs="Times New Roman"/>
          <w:i/>
          <w:iCs/>
          <w:sz w:val="24"/>
          <w:szCs w:val="24"/>
          <w:u w:val="single"/>
          <w:lang w:eastAsia="uk-UA"/>
        </w:rPr>
        <w:t xml:space="preserve">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w:t>
      </w:r>
      <w:r w:rsidRPr="004A693E">
        <w:rPr>
          <w:rFonts w:ascii="HelveticaNeueCyr-Roman" w:eastAsia="Times New Roman" w:hAnsi="HelveticaNeueCyr-Roman" w:cs="Times New Roman"/>
          <w:i/>
          <w:iCs/>
          <w:sz w:val="24"/>
          <w:szCs w:val="24"/>
          <w:lang w:eastAsia="uk-UA"/>
        </w:rPr>
        <w:t>ромадян України )_______________________</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+380 --- --- ----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hyperlink r:id="rId13" w:history="1">
        <w:r>
          <w:rPr>
            <w:rFonts w:ascii="HelveticaNeueCyr-Roman" w:eastAsia="Times New Roman" w:hAnsi="HelveticaNeueCyr-Roman" w:cs="Times New Roman"/>
            <w:color w:val="00274E"/>
            <w:sz w:val="24"/>
            <w:szCs w:val="24"/>
            <w:lang w:eastAsia="uk-UA"/>
          </w:rPr>
          <w:t>____________</w:t>
        </w:r>
      </w:hyperlink>
      <w:r w:rsidRPr="004A693E">
        <w:rPr>
          <w:rFonts w:ascii="HelveticaNeueCyr-Roman" w:eastAsia="Times New Roman" w:hAnsi="HelveticaNeueCyr-Roman" w:cs="Times New Roman"/>
          <w:sz w:val="24"/>
          <w:szCs w:val="24"/>
          <w:lang w:eastAsia="uk-UA"/>
        </w:rPr>
        <w:t>         </w:t>
      </w:r>
    </w:p>
    <w:p w:rsidR="00072A5C" w:rsidRPr="004A693E" w:rsidRDefault="00072A5C" w:rsidP="001B76A0">
      <w:pPr>
        <w:spacing w:after="0" w:line="240" w:lineRule="auto"/>
        <w:ind w:firstLine="3969"/>
        <w:jc w:val="right"/>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Відповідач: </w:t>
      </w:r>
      <w:r>
        <w:rPr>
          <w:rFonts w:ascii="HelveticaNeueCyr-Roman" w:eastAsia="Times New Roman" w:hAnsi="HelveticaNeueCyr-Roman" w:cs="Times New Roman"/>
          <w:b/>
          <w:bCs/>
          <w:sz w:val="24"/>
          <w:szCs w:val="24"/>
          <w:lang w:eastAsia="uk-UA"/>
        </w:rPr>
        <w:t>ПІБ</w:t>
      </w:r>
      <w:r w:rsidRPr="004A693E">
        <w:rPr>
          <w:rFonts w:ascii="HelveticaNeueCyr-Roman" w:eastAsia="Times New Roman" w:hAnsi="HelveticaNeueCyr-Roman" w:cs="Times New Roman"/>
          <w:sz w:val="24"/>
          <w:szCs w:val="24"/>
          <w:lang w:eastAsia="uk-UA"/>
        </w:rPr>
        <w:t> </w:t>
      </w:r>
      <w:r>
        <w:rPr>
          <w:rFonts w:ascii="HelveticaNeueCyr-Roman" w:eastAsia="Times New Roman" w:hAnsi="HelveticaNeueCyr-Roman" w:cs="Times New Roman"/>
          <w:i/>
          <w:iCs/>
          <w:sz w:val="24"/>
          <w:szCs w:val="24"/>
          <w:lang w:eastAsia="uk-UA"/>
        </w:rPr>
        <w:t>________________________________</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зареєстроване місце проживання:</w:t>
      </w:r>
      <w:r>
        <w:rPr>
          <w:rFonts w:ascii="HelveticaNeueCyr-Roman" w:eastAsia="Times New Roman" w:hAnsi="HelveticaNeueCyr-Roman" w:cs="Times New Roman"/>
          <w:i/>
          <w:iCs/>
          <w:sz w:val="24"/>
          <w:szCs w:val="24"/>
          <w:lang w:eastAsia="uk-UA"/>
        </w:rPr>
        <w:t>_______________</w:t>
      </w:r>
      <w:r w:rsidRPr="004A693E">
        <w:rPr>
          <w:rFonts w:ascii="HelveticaNeueCyr-Roman" w:eastAsia="Times New Roman" w:hAnsi="HelveticaNeueCyr-Roman" w:cs="Times New Roman"/>
          <w:i/>
          <w:iCs/>
          <w:sz w:val="24"/>
          <w:szCs w:val="24"/>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(реєстраційний номер  облікової картки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платника  податків ( ІПН) </w:t>
      </w:r>
      <w:r>
        <w:rPr>
          <w:rFonts w:ascii="HelveticaNeueCyr-Roman" w:eastAsia="Times New Roman" w:hAnsi="HelveticaNeueCyr-Roman" w:cs="Times New Roman"/>
          <w:i/>
          <w:iCs/>
          <w:sz w:val="24"/>
          <w:szCs w:val="24"/>
          <w:u w:val="single"/>
          <w:lang w:eastAsia="uk-UA"/>
        </w:rPr>
        <w:t>___________</w:t>
      </w:r>
      <w:r w:rsidRPr="004A693E">
        <w:rPr>
          <w:rFonts w:ascii="HelveticaNeueCyr-Roman" w:eastAsia="Times New Roman" w:hAnsi="HelveticaNeueCyr-Roman" w:cs="Times New Roman"/>
          <w:i/>
          <w:iCs/>
          <w:sz w:val="24"/>
          <w:szCs w:val="24"/>
          <w:u w:val="single"/>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або номер і серія паспорта для фізичних осіб –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громадян України</w:t>
      </w:r>
      <w:r w:rsidRPr="004A693E">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________________________</w:t>
      </w:r>
      <w:r w:rsidRPr="004A693E">
        <w:rPr>
          <w:rFonts w:ascii="HelveticaNeueCyr-Roman" w:eastAsia="Times New Roman" w:hAnsi="HelveticaNeueCyr-Roman" w:cs="Times New Roman"/>
          <w:i/>
          <w:iCs/>
          <w:sz w:val="24"/>
          <w:szCs w:val="24"/>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Тел. </w:t>
      </w:r>
      <w:r>
        <w:rPr>
          <w:rFonts w:ascii="HelveticaNeueCyr-Roman" w:eastAsia="Times New Roman" w:hAnsi="HelveticaNeueCyr-Roman" w:cs="Times New Roman"/>
          <w:i/>
          <w:iCs/>
          <w:sz w:val="24"/>
          <w:szCs w:val="24"/>
          <w:lang w:eastAsia="uk-UA"/>
        </w:rPr>
        <w:t>___________________________</w:t>
      </w:r>
      <w:r w:rsidRPr="004A693E">
        <w:rPr>
          <w:rFonts w:ascii="HelveticaNeueCyr-Roman" w:eastAsia="Times New Roman" w:hAnsi="HelveticaNeueCyr-Roman" w:cs="Times New Roman"/>
          <w:i/>
          <w:iCs/>
          <w:sz w:val="24"/>
          <w:szCs w:val="24"/>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адреса електронної пошти: </w:t>
      </w:r>
      <w:r>
        <w:rPr>
          <w:rFonts w:ascii="HelveticaNeueCyr-Roman" w:eastAsia="Times New Roman" w:hAnsi="HelveticaNeueCyr-Roman" w:cs="Times New Roman"/>
          <w:sz w:val="24"/>
          <w:szCs w:val="24"/>
          <w:lang w:eastAsia="uk-UA"/>
        </w:rPr>
        <w:t>___________</w:t>
      </w:r>
      <w:r w:rsidRPr="004A693E">
        <w:rPr>
          <w:rFonts w:ascii="HelveticaNeueCyr-Roman" w:eastAsia="Times New Roman" w:hAnsi="HelveticaNeueCyr-Roman" w:cs="Times New Roman"/>
          <w:sz w:val="24"/>
          <w:szCs w:val="24"/>
          <w:lang w:eastAsia="uk-UA"/>
        </w:rPr>
        <w:t>    </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(якщо наведені дані </w:t>
      </w:r>
      <w:r>
        <w:rPr>
          <w:rFonts w:ascii="HelveticaNeueCyr-Roman" w:eastAsia="Times New Roman" w:hAnsi="HelveticaNeueCyr-Roman" w:cs="Times New Roman"/>
          <w:i/>
          <w:iCs/>
          <w:sz w:val="24"/>
          <w:szCs w:val="24"/>
          <w:lang w:eastAsia="uk-UA"/>
        </w:rPr>
        <w:t>відповідача</w:t>
      </w:r>
      <w:r w:rsidRPr="004A693E">
        <w:rPr>
          <w:rFonts w:ascii="HelveticaNeueCyr-Roman" w:eastAsia="Times New Roman" w:hAnsi="HelveticaNeueCyr-Roman" w:cs="Times New Roman"/>
          <w:i/>
          <w:iCs/>
          <w:sz w:val="24"/>
          <w:szCs w:val="24"/>
          <w:lang w:eastAsia="uk-UA"/>
        </w:rPr>
        <w:t>, окрім адреси,</w:t>
      </w:r>
    </w:p>
    <w:p w:rsidR="00072A5C" w:rsidRPr="004A693E" w:rsidRDefault="00072A5C" w:rsidP="001B76A0">
      <w:pPr>
        <w:spacing w:after="0" w:line="240" w:lineRule="auto"/>
        <w:ind w:firstLine="3969"/>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 xml:space="preserve">не  відомі, то </w:t>
      </w:r>
      <w:r>
        <w:rPr>
          <w:rFonts w:ascii="HelveticaNeueCyr-Roman" w:eastAsia="Times New Roman" w:hAnsi="HelveticaNeueCyr-Roman" w:cs="Times New Roman"/>
          <w:i/>
          <w:iCs/>
          <w:sz w:val="24"/>
          <w:szCs w:val="24"/>
          <w:lang w:eastAsia="uk-UA"/>
        </w:rPr>
        <w:t xml:space="preserve">необхідно </w:t>
      </w:r>
      <w:r w:rsidRPr="004A693E">
        <w:rPr>
          <w:rFonts w:ascii="HelveticaNeueCyr-Roman" w:eastAsia="Times New Roman" w:hAnsi="HelveticaNeueCyr-Roman" w:cs="Times New Roman"/>
          <w:i/>
          <w:iCs/>
          <w:sz w:val="24"/>
          <w:szCs w:val="24"/>
          <w:lang w:eastAsia="uk-UA"/>
        </w:rPr>
        <w:t>зазначити – «не відомо» )</w:t>
      </w:r>
    </w:p>
    <w:p w:rsidR="00072A5C" w:rsidRDefault="00072A5C" w:rsidP="001B76A0">
      <w:pPr>
        <w:spacing w:after="0" w:line="240" w:lineRule="auto"/>
        <w:jc w:val="center"/>
        <w:rPr>
          <w:rFonts w:ascii="HelveticaNeueCyr-Roman" w:eastAsia="Times New Roman" w:hAnsi="HelveticaNeueCyr-Roman" w:cs="Times New Roman"/>
          <w:b/>
          <w:bCs/>
          <w:sz w:val="24"/>
          <w:szCs w:val="24"/>
          <w:lang w:eastAsia="uk-UA"/>
        </w:rPr>
      </w:pPr>
    </w:p>
    <w:p w:rsidR="004A693E" w:rsidRPr="004A693E" w:rsidRDefault="004A693E" w:rsidP="001B76A0">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ПОЗОВНА ЗАЯВА</w:t>
      </w:r>
    </w:p>
    <w:p w:rsidR="004A693E" w:rsidRPr="004A693E" w:rsidRDefault="004A693E" w:rsidP="001B76A0">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про визнання особи такою, що втратила право користування житловим приміщенням</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Мені, _____</w:t>
      </w:r>
      <w:r w:rsidRPr="004A693E">
        <w:rPr>
          <w:rFonts w:ascii="HelveticaNeueCyr-Roman" w:eastAsia="Times New Roman" w:hAnsi="HelveticaNeueCyr-Roman" w:cs="Times New Roman"/>
          <w:sz w:val="24"/>
          <w:szCs w:val="24"/>
          <w:u w:val="single"/>
          <w:lang w:eastAsia="uk-UA"/>
        </w:rPr>
        <w:t>(</w:t>
      </w:r>
      <w:r w:rsidRPr="004A693E">
        <w:rPr>
          <w:rFonts w:ascii="HelveticaNeueCyr-Roman" w:eastAsia="Times New Roman" w:hAnsi="HelveticaNeueCyr-Roman" w:cs="Times New Roman"/>
          <w:i/>
          <w:iCs/>
          <w:sz w:val="24"/>
          <w:szCs w:val="24"/>
          <w:u w:val="single"/>
          <w:lang w:eastAsia="uk-UA"/>
        </w:rPr>
        <w:t>прізвище ім’я та по батькові позивача)</w:t>
      </w:r>
      <w:r w:rsidRPr="004A693E">
        <w:rPr>
          <w:rFonts w:ascii="HelveticaNeueCyr-Roman" w:eastAsia="Times New Roman" w:hAnsi="HelveticaNeueCyr-Roman" w:cs="Times New Roman"/>
          <w:sz w:val="24"/>
          <w:szCs w:val="24"/>
          <w:lang w:eastAsia="uk-UA"/>
        </w:rPr>
        <w:t>_на підставі (</w:t>
      </w:r>
      <w:r w:rsidRPr="004A693E">
        <w:rPr>
          <w:rFonts w:ascii="HelveticaNeueCyr-Roman" w:eastAsia="Times New Roman" w:hAnsi="HelveticaNeueCyr-Roman" w:cs="Times New Roman"/>
          <w:i/>
          <w:iCs/>
          <w:sz w:val="24"/>
          <w:szCs w:val="24"/>
          <w:u w:val="single"/>
          <w:lang w:eastAsia="uk-UA"/>
        </w:rPr>
        <w:t>зазначити підставу виникнення права власності: договору дарування, купівлі-продажу тощо</w:t>
      </w:r>
      <w:r w:rsidRPr="004A693E">
        <w:rPr>
          <w:rFonts w:ascii="HelveticaNeueCyr-Roman" w:eastAsia="Times New Roman" w:hAnsi="HelveticaNeueCyr-Roman" w:cs="Times New Roman"/>
          <w:sz w:val="24"/>
          <w:szCs w:val="24"/>
          <w:lang w:eastAsia="uk-UA"/>
        </w:rPr>
        <w:t xml:space="preserve">) на праві приватної власності належить квартира № ____ в будинку № ____ по вул. _______ в </w:t>
      </w:r>
      <w:r w:rsidR="00072A5C">
        <w:rPr>
          <w:rFonts w:ascii="HelveticaNeueCyr-Roman" w:eastAsia="Times New Roman" w:hAnsi="HelveticaNeueCyr-Roman" w:cs="Times New Roman"/>
          <w:sz w:val="24"/>
          <w:szCs w:val="24"/>
          <w:lang w:eastAsia="uk-UA"/>
        </w:rPr>
        <w:t>смт Близнюки Харківської області</w:t>
      </w:r>
      <w:r w:rsidRPr="004A693E">
        <w:rPr>
          <w:rFonts w:ascii="HelveticaNeueCyr-Roman" w:eastAsia="Times New Roman" w:hAnsi="HelveticaNeueCyr-Roman" w:cs="Times New Roman"/>
          <w:sz w:val="24"/>
          <w:szCs w:val="24"/>
          <w:lang w:eastAsia="uk-UA"/>
        </w:rPr>
        <w:t>.</w:t>
      </w:r>
    </w:p>
    <w:p w:rsidR="004A693E" w:rsidRPr="004A693E" w:rsidRDefault="004A693E" w:rsidP="001B76A0">
      <w:pPr>
        <w:spacing w:after="0" w:line="240" w:lineRule="auto"/>
        <w:ind w:firstLine="360"/>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xml:space="preserve">Згідно довідки про склад сім’ї виданої </w:t>
      </w:r>
      <w:r w:rsidR="00072A5C">
        <w:rPr>
          <w:rFonts w:ascii="HelveticaNeueCyr-Roman" w:eastAsia="Times New Roman" w:hAnsi="HelveticaNeueCyr-Roman" w:cs="Times New Roman"/>
          <w:sz w:val="24"/>
          <w:szCs w:val="24"/>
          <w:lang w:eastAsia="uk-UA"/>
        </w:rPr>
        <w:t>виконавчим комітетом Близнюківської селищної ради</w:t>
      </w:r>
      <w:r w:rsidRPr="004A693E">
        <w:rPr>
          <w:rFonts w:ascii="HelveticaNeueCyr-Roman" w:eastAsia="Times New Roman" w:hAnsi="HelveticaNeueCyr-Roman" w:cs="Times New Roman"/>
          <w:sz w:val="24"/>
          <w:szCs w:val="24"/>
          <w:lang w:eastAsia="uk-UA"/>
        </w:rPr>
        <w:t xml:space="preserve"> від ____ № _____ в квартирі №____ в будинку №_____ по вулиці ______ в </w:t>
      </w:r>
      <w:r w:rsidR="00072A5C">
        <w:rPr>
          <w:rFonts w:ascii="HelveticaNeueCyr-Roman" w:eastAsia="Times New Roman" w:hAnsi="HelveticaNeueCyr-Roman" w:cs="Times New Roman"/>
          <w:sz w:val="24"/>
          <w:szCs w:val="24"/>
          <w:lang w:eastAsia="uk-UA"/>
        </w:rPr>
        <w:t>смт Близнюки Харківської області</w:t>
      </w:r>
      <w:r w:rsidRPr="004A693E">
        <w:rPr>
          <w:rFonts w:ascii="HelveticaNeueCyr-Roman" w:eastAsia="Times New Roman" w:hAnsi="HelveticaNeueCyr-Roman" w:cs="Times New Roman"/>
          <w:sz w:val="24"/>
          <w:szCs w:val="24"/>
          <w:lang w:eastAsia="uk-UA"/>
        </w:rPr>
        <w:t xml:space="preserve"> зареєстровані громадяни:</w:t>
      </w:r>
    </w:p>
    <w:p w:rsidR="004A693E" w:rsidRPr="004A693E" w:rsidRDefault="004A693E" w:rsidP="001B76A0">
      <w:pPr>
        <w:numPr>
          <w:ilvl w:val="0"/>
          <w:numId w:val="2"/>
        </w:num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(зазначити прізвище ім’я та по батькові члена сім’ї, ними будуть: син, донька, мати, батько, колишній(я) чоловік чи дружина, також зазначити рік народження та з якого часу зареєстрований.)</w:t>
      </w:r>
    </w:p>
    <w:p w:rsidR="004A693E" w:rsidRPr="004A693E" w:rsidRDefault="004A693E" w:rsidP="001B76A0">
      <w:pPr>
        <w:numPr>
          <w:ilvl w:val="0"/>
          <w:numId w:val="2"/>
        </w:num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ПРИКЛАД: Син - Іваненко Іван Іванович 01.01.1980 року народження, зареєстрований з 07.07.2000 року.</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Однак, ___</w:t>
      </w:r>
      <w:r w:rsidR="00072A5C">
        <w:rPr>
          <w:rFonts w:ascii="HelveticaNeueCyr-Roman" w:eastAsia="Times New Roman" w:hAnsi="HelveticaNeueCyr-Roman" w:cs="Times New Roman"/>
          <w:i/>
          <w:iCs/>
          <w:sz w:val="24"/>
          <w:szCs w:val="24"/>
          <w:u w:val="single"/>
          <w:lang w:eastAsia="uk-UA"/>
        </w:rPr>
        <w:t>(ПІБ відповідача</w:t>
      </w:r>
      <w:r w:rsidRPr="004A693E">
        <w:rPr>
          <w:rFonts w:ascii="HelveticaNeueCyr-Roman" w:eastAsia="Times New Roman" w:hAnsi="HelveticaNeueCyr-Roman" w:cs="Times New Roman"/>
          <w:i/>
          <w:iCs/>
          <w:sz w:val="24"/>
          <w:szCs w:val="24"/>
          <w:u w:val="single"/>
          <w:lang w:eastAsia="uk-UA"/>
        </w:rPr>
        <w:t>)</w:t>
      </w:r>
      <w:r w:rsidR="00072A5C">
        <w:rPr>
          <w:rFonts w:ascii="HelveticaNeueCyr-Roman" w:eastAsia="Times New Roman" w:hAnsi="HelveticaNeueCyr-Roman" w:cs="Times New Roman"/>
          <w:i/>
          <w:iCs/>
          <w:sz w:val="24"/>
          <w:szCs w:val="24"/>
          <w:u w:val="single"/>
          <w:lang w:eastAsia="uk-UA"/>
        </w:rPr>
        <w:t>___</w:t>
      </w:r>
      <w:r w:rsidR="00072A5C">
        <w:rPr>
          <w:rFonts w:ascii="HelveticaNeueCyr-Roman" w:eastAsia="Times New Roman" w:hAnsi="HelveticaNeueCyr-Roman" w:cs="Times New Roman"/>
          <w:sz w:val="24"/>
          <w:szCs w:val="24"/>
          <w:lang w:eastAsia="uk-UA"/>
        </w:rPr>
        <w:t xml:space="preserve"> не проживає в</w:t>
      </w:r>
      <w:r w:rsidRPr="004A693E">
        <w:rPr>
          <w:rFonts w:ascii="HelveticaNeueCyr-Roman" w:eastAsia="Times New Roman" w:hAnsi="HelveticaNeueCyr-Roman" w:cs="Times New Roman"/>
          <w:sz w:val="24"/>
          <w:szCs w:val="24"/>
          <w:lang w:eastAsia="uk-UA"/>
        </w:rPr>
        <w:t xml:space="preserve"> житловому приміщенні пон</w:t>
      </w:r>
      <w:r w:rsidR="00072A5C">
        <w:rPr>
          <w:rFonts w:ascii="HelveticaNeueCyr-Roman" w:eastAsia="Times New Roman" w:hAnsi="HelveticaNeueCyr-Roman" w:cs="Times New Roman"/>
          <w:sz w:val="24"/>
          <w:szCs w:val="24"/>
          <w:lang w:eastAsia="uk-UA"/>
        </w:rPr>
        <w:t>ад один рік без поважних причин</w:t>
      </w:r>
      <w:r w:rsidRPr="004A693E">
        <w:rPr>
          <w:rFonts w:ascii="HelveticaNeueCyr-Roman" w:eastAsia="Times New Roman" w:hAnsi="HelveticaNeueCyr-Roman" w:cs="Times New Roman"/>
          <w:sz w:val="24"/>
          <w:szCs w:val="24"/>
          <w:lang w:eastAsia="uk-UA"/>
        </w:rPr>
        <w:t xml:space="preserve"> про що складено Акти про проживаючих осіб в житловому приміщенні №___                   від ____, №____ від____ представниками обслуговуючою організацією </w:t>
      </w:r>
      <w:r w:rsidRPr="004A693E">
        <w:rPr>
          <w:rFonts w:ascii="HelveticaNeueCyr-Roman" w:eastAsia="Times New Roman" w:hAnsi="HelveticaNeueCyr-Roman" w:cs="Times New Roman"/>
          <w:i/>
          <w:iCs/>
          <w:sz w:val="24"/>
          <w:szCs w:val="24"/>
          <w:lang w:eastAsia="uk-UA"/>
        </w:rPr>
        <w:t>(приклад: ОСББ чи ЖЕКу ).</w:t>
      </w:r>
    </w:p>
    <w:p w:rsid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Відповідач не проживає в даній квартирі, не сплачує комунальні платежі в утриманні житла участі не бере, особистих речей в квартирі не має і взагалі квартирою він не цікавиться.</w:t>
      </w:r>
    </w:p>
    <w:p w:rsidR="00072A5C" w:rsidRPr="004A693E" w:rsidRDefault="00072A5C" w:rsidP="001B76A0">
      <w:pPr>
        <w:spacing w:after="0" w:line="240" w:lineRule="auto"/>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(позивачу необхідно зазначити фактичні обставини справи щодо не проживання члена сім’ї в житловому приміщенні, наприклад, такі як виїзд за кордон чи вибуття члена сім’ї на постійне місце проживання до іншого населеного пункту тощо).</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Перешкод в користуванні жилим приміщенням ні я, ні інші члени сім’ї відповідачу не чинили.</w:t>
      </w:r>
    </w:p>
    <w:p w:rsidR="004A693E" w:rsidRPr="004A693E" w:rsidRDefault="00072A5C" w:rsidP="001B76A0">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Факт</w:t>
      </w:r>
      <w:r w:rsidR="004A693E" w:rsidRPr="004A693E">
        <w:rPr>
          <w:rFonts w:ascii="HelveticaNeueCyr-Roman" w:eastAsia="Times New Roman" w:hAnsi="HelveticaNeueCyr-Roman" w:cs="Times New Roman"/>
          <w:sz w:val="24"/>
          <w:szCs w:val="24"/>
          <w:lang w:eastAsia="uk-UA"/>
        </w:rPr>
        <w:t xml:space="preserve"> реєстрації відповідача порушує право позивача на вільне розпорядження і користування майном, він позбавлений можливості  оформити  _________ (</w:t>
      </w:r>
      <w:r w:rsidR="004A693E" w:rsidRPr="004A693E">
        <w:rPr>
          <w:rFonts w:ascii="HelveticaNeueCyr-Roman" w:eastAsia="Times New Roman" w:hAnsi="HelveticaNeueCyr-Roman" w:cs="Times New Roman"/>
          <w:i/>
          <w:iCs/>
          <w:sz w:val="24"/>
          <w:szCs w:val="24"/>
          <w:lang w:eastAsia="uk-UA"/>
        </w:rPr>
        <w:t xml:space="preserve">Наприклад, субсидію,   вказати необхідне </w:t>
      </w:r>
      <w:r w:rsidR="004A693E" w:rsidRPr="004A693E">
        <w:rPr>
          <w:rFonts w:ascii="HelveticaNeueCyr-Roman" w:eastAsia="Times New Roman" w:hAnsi="HelveticaNeueCyr-Roman" w:cs="Times New Roman"/>
          <w:i/>
          <w:iCs/>
          <w:sz w:val="24"/>
          <w:szCs w:val="24"/>
          <w:lang w:eastAsia="uk-UA"/>
        </w:rPr>
        <w:softHyphen/>
      </w:r>
      <w:r w:rsidR="004A693E" w:rsidRPr="004A693E">
        <w:rPr>
          <w:rFonts w:ascii="HelveticaNeueCyr-Roman" w:eastAsia="Times New Roman" w:hAnsi="HelveticaNeueCyr-Roman" w:cs="Times New Roman"/>
          <w:i/>
          <w:iCs/>
          <w:sz w:val="24"/>
          <w:szCs w:val="24"/>
          <w:lang w:eastAsia="uk-UA"/>
        </w:rPr>
        <w:softHyphen/>
      </w:r>
      <w:r w:rsidR="004A693E" w:rsidRPr="004A693E">
        <w:rPr>
          <w:rFonts w:ascii="HelveticaNeueCyr-Roman" w:eastAsia="Times New Roman" w:hAnsi="HelveticaNeueCyr-Roman" w:cs="Times New Roman"/>
          <w:i/>
          <w:iCs/>
          <w:sz w:val="24"/>
          <w:szCs w:val="24"/>
          <w:lang w:eastAsia="uk-UA"/>
        </w:rPr>
        <w:softHyphen/>
      </w:r>
      <w:r w:rsidR="004A693E" w:rsidRPr="004A693E">
        <w:rPr>
          <w:rFonts w:ascii="HelveticaNeueCyr-Roman" w:eastAsia="Times New Roman" w:hAnsi="HelveticaNeueCyr-Roman" w:cs="Times New Roman"/>
          <w:i/>
          <w:iCs/>
          <w:sz w:val="24"/>
          <w:szCs w:val="24"/>
          <w:lang w:eastAsia="uk-UA"/>
        </w:rPr>
        <w:softHyphen/>
      </w:r>
      <w:r w:rsidR="004A693E" w:rsidRPr="004A693E">
        <w:rPr>
          <w:rFonts w:ascii="HelveticaNeueCyr-Roman" w:eastAsia="Times New Roman" w:hAnsi="HelveticaNeueCyr-Roman" w:cs="Times New Roman"/>
          <w:i/>
          <w:iCs/>
          <w:sz w:val="24"/>
          <w:szCs w:val="24"/>
          <w:lang w:eastAsia="uk-UA"/>
        </w:rPr>
        <w:softHyphen/>
        <w:t>_______)</w:t>
      </w:r>
    </w:p>
    <w:p w:rsidR="004A693E" w:rsidRPr="00250A09" w:rsidRDefault="004A693E" w:rsidP="001B76A0">
      <w:pPr>
        <w:spacing w:after="0" w:line="240" w:lineRule="auto"/>
        <w:ind w:firstLine="708"/>
        <w:jc w:val="both"/>
        <w:rPr>
          <w:rFonts w:ascii="HelveticaNeueCyr-Roman" w:eastAsia="Times New Roman" w:hAnsi="HelveticaNeueCyr-Roman" w:cs="Times New Roman"/>
          <w:b/>
          <w:sz w:val="24"/>
          <w:szCs w:val="24"/>
          <w:lang w:eastAsia="uk-UA"/>
        </w:rPr>
      </w:pPr>
      <w:r w:rsidRPr="00250A09">
        <w:rPr>
          <w:rFonts w:ascii="HelveticaNeueCyr-Roman" w:eastAsia="Times New Roman" w:hAnsi="HelveticaNeueCyr-Roman" w:cs="Times New Roman"/>
          <w:b/>
          <w:sz w:val="24"/>
          <w:szCs w:val="24"/>
          <w:lang w:eastAsia="uk-UA"/>
        </w:rPr>
        <w:t>Факт в</w:t>
      </w:r>
      <w:r w:rsidR="00072A5C" w:rsidRPr="00250A09">
        <w:rPr>
          <w:rFonts w:ascii="HelveticaNeueCyr-Roman" w:eastAsia="Times New Roman" w:hAnsi="HelveticaNeueCyr-Roman" w:cs="Times New Roman"/>
          <w:b/>
          <w:sz w:val="24"/>
          <w:szCs w:val="24"/>
          <w:lang w:eastAsia="uk-UA"/>
        </w:rPr>
        <w:t xml:space="preserve">ідсутності за місцем реєстрації </w:t>
      </w:r>
      <w:r w:rsidRPr="00250A09">
        <w:rPr>
          <w:rFonts w:ascii="HelveticaNeueCyr-Roman" w:eastAsia="Times New Roman" w:hAnsi="HelveticaNeueCyr-Roman" w:cs="Times New Roman"/>
          <w:b/>
          <w:sz w:val="24"/>
          <w:szCs w:val="24"/>
          <w:u w:val="single"/>
          <w:lang w:eastAsia="uk-UA"/>
        </w:rPr>
        <w:t>(</w:t>
      </w:r>
      <w:r w:rsidRPr="00250A09">
        <w:rPr>
          <w:rFonts w:ascii="HelveticaNeueCyr-Roman" w:eastAsia="Times New Roman" w:hAnsi="HelveticaNeueCyr-Roman" w:cs="Times New Roman"/>
          <w:b/>
          <w:i/>
          <w:iCs/>
          <w:sz w:val="24"/>
          <w:szCs w:val="24"/>
          <w:u w:val="single"/>
          <w:lang w:eastAsia="uk-UA"/>
        </w:rPr>
        <w:t>прізвище ім’я та по батькові відповідача</w:t>
      </w:r>
      <w:r w:rsidR="00072A5C" w:rsidRPr="00250A09">
        <w:rPr>
          <w:rFonts w:ascii="HelveticaNeueCyr-Roman" w:eastAsia="Times New Roman" w:hAnsi="HelveticaNeueCyr-Roman" w:cs="Times New Roman"/>
          <w:b/>
          <w:sz w:val="24"/>
          <w:szCs w:val="24"/>
          <w:lang w:eastAsia="uk-UA"/>
        </w:rPr>
        <w:t>)</w:t>
      </w:r>
      <w:r w:rsidRPr="00250A09">
        <w:rPr>
          <w:rFonts w:ascii="HelveticaNeueCyr-Roman" w:eastAsia="Times New Roman" w:hAnsi="HelveticaNeueCyr-Roman" w:cs="Times New Roman"/>
          <w:b/>
          <w:sz w:val="24"/>
          <w:szCs w:val="24"/>
          <w:lang w:eastAsia="uk-UA"/>
        </w:rPr>
        <w:t xml:space="preserve"> понад один рік можуть підтвердити свідки:</w:t>
      </w:r>
    </w:p>
    <w:p w:rsidR="004A693E" w:rsidRPr="00250A09" w:rsidRDefault="004A693E" w:rsidP="001B76A0">
      <w:pPr>
        <w:numPr>
          <w:ilvl w:val="0"/>
          <w:numId w:val="3"/>
        </w:numPr>
        <w:tabs>
          <w:tab w:val="clear" w:pos="720"/>
          <w:tab w:val="num" w:pos="426"/>
        </w:tabs>
        <w:spacing w:after="0" w:line="240" w:lineRule="auto"/>
        <w:ind w:hanging="720"/>
        <w:jc w:val="both"/>
        <w:rPr>
          <w:rFonts w:ascii="HelveticaNeueCyr-Roman" w:eastAsia="Times New Roman" w:hAnsi="HelveticaNeueCyr-Roman" w:cs="Times New Roman"/>
          <w:b/>
          <w:sz w:val="24"/>
          <w:szCs w:val="24"/>
          <w:lang w:eastAsia="uk-UA"/>
        </w:rPr>
      </w:pPr>
      <w:r w:rsidRPr="00250A09">
        <w:rPr>
          <w:rFonts w:ascii="HelveticaNeueCyr-Roman" w:eastAsia="Times New Roman" w:hAnsi="HelveticaNeueCyr-Roman" w:cs="Times New Roman"/>
          <w:b/>
          <w:i/>
          <w:iCs/>
          <w:sz w:val="24"/>
          <w:szCs w:val="24"/>
          <w:lang w:eastAsia="uk-UA"/>
        </w:rPr>
        <w:lastRenderedPageBreak/>
        <w:t>(</w:t>
      </w:r>
      <w:r w:rsidRPr="00250A09">
        <w:rPr>
          <w:rFonts w:ascii="HelveticaNeueCyr-Roman" w:eastAsia="Times New Roman" w:hAnsi="HelveticaNeueCyr-Roman" w:cs="Times New Roman"/>
          <w:b/>
          <w:i/>
          <w:iCs/>
          <w:sz w:val="24"/>
          <w:szCs w:val="24"/>
          <w:u w:val="single"/>
          <w:lang w:eastAsia="uk-UA"/>
        </w:rPr>
        <w:t>ПІБ), я</w:t>
      </w:r>
      <w:r w:rsidR="00250A09">
        <w:rPr>
          <w:rFonts w:ascii="HelveticaNeueCyr-Roman" w:eastAsia="Times New Roman" w:hAnsi="HelveticaNeueCyr-Roman" w:cs="Times New Roman"/>
          <w:b/>
          <w:i/>
          <w:iCs/>
          <w:sz w:val="24"/>
          <w:szCs w:val="24"/>
          <w:u w:val="single"/>
          <w:lang w:eastAsia="uk-UA"/>
        </w:rPr>
        <w:t>кий зареєстрована за адресою:</w:t>
      </w:r>
      <w:r w:rsidR="00072A5C" w:rsidRPr="00250A09">
        <w:rPr>
          <w:rFonts w:ascii="HelveticaNeueCyr-Roman" w:eastAsia="Times New Roman" w:hAnsi="HelveticaNeueCyr-Roman" w:cs="Times New Roman"/>
          <w:b/>
          <w:i/>
          <w:iCs/>
          <w:sz w:val="24"/>
          <w:szCs w:val="24"/>
          <w:u w:val="single"/>
          <w:lang w:eastAsia="uk-UA"/>
        </w:rPr>
        <w:t>смт Близнюки</w:t>
      </w:r>
      <w:r w:rsidRPr="00250A09">
        <w:rPr>
          <w:rFonts w:ascii="HelveticaNeueCyr-Roman" w:eastAsia="Times New Roman" w:hAnsi="HelveticaNeueCyr-Roman" w:cs="Times New Roman"/>
          <w:b/>
          <w:i/>
          <w:iCs/>
          <w:sz w:val="24"/>
          <w:szCs w:val="24"/>
          <w:u w:val="single"/>
          <w:lang w:eastAsia="uk-UA"/>
        </w:rPr>
        <w:t>, вул. Харківська, буд. № 3, кв. № 3)</w:t>
      </w:r>
    </w:p>
    <w:p w:rsidR="004A693E" w:rsidRPr="00250A09" w:rsidRDefault="004A693E" w:rsidP="001B76A0">
      <w:pPr>
        <w:numPr>
          <w:ilvl w:val="0"/>
          <w:numId w:val="3"/>
        </w:numPr>
        <w:tabs>
          <w:tab w:val="clear" w:pos="720"/>
          <w:tab w:val="num" w:pos="426"/>
        </w:tabs>
        <w:spacing w:after="0" w:line="240" w:lineRule="auto"/>
        <w:ind w:hanging="720"/>
        <w:jc w:val="both"/>
        <w:rPr>
          <w:rFonts w:ascii="HelveticaNeueCyr-Roman" w:eastAsia="Times New Roman" w:hAnsi="HelveticaNeueCyr-Roman" w:cs="Times New Roman"/>
          <w:b/>
          <w:sz w:val="24"/>
          <w:szCs w:val="24"/>
          <w:lang w:eastAsia="uk-UA"/>
        </w:rPr>
      </w:pPr>
      <w:r w:rsidRPr="00250A09">
        <w:rPr>
          <w:rFonts w:ascii="HelveticaNeueCyr-Roman" w:eastAsia="Times New Roman" w:hAnsi="HelveticaNeueCyr-Roman" w:cs="Times New Roman"/>
          <w:b/>
          <w:i/>
          <w:iCs/>
          <w:sz w:val="24"/>
          <w:szCs w:val="24"/>
          <w:u w:val="single"/>
          <w:lang w:eastAsia="uk-UA"/>
        </w:rPr>
        <w:t>(ПІБ),</w:t>
      </w:r>
      <w:r w:rsidRPr="00250A09">
        <w:rPr>
          <w:rFonts w:ascii="HelveticaNeueCyr-Roman" w:eastAsia="Times New Roman" w:hAnsi="HelveticaNeueCyr-Roman" w:cs="Times New Roman"/>
          <w:b/>
          <w:i/>
          <w:iCs/>
          <w:sz w:val="24"/>
          <w:szCs w:val="24"/>
          <w:lang w:eastAsia="uk-UA"/>
        </w:rPr>
        <w:t>_</w:t>
      </w:r>
      <w:r w:rsidRPr="00250A09">
        <w:rPr>
          <w:rFonts w:ascii="HelveticaNeueCyr-Roman" w:eastAsia="Times New Roman" w:hAnsi="HelveticaNeueCyr-Roman" w:cs="Times New Roman"/>
          <w:b/>
          <w:i/>
          <w:iCs/>
          <w:sz w:val="24"/>
          <w:szCs w:val="24"/>
          <w:u w:val="single"/>
          <w:lang w:eastAsia="uk-UA"/>
        </w:rPr>
        <w:t xml:space="preserve">який зареєстрована за адресою: </w:t>
      </w:r>
      <w:r w:rsidR="00072A5C" w:rsidRPr="00250A09">
        <w:rPr>
          <w:rFonts w:ascii="HelveticaNeueCyr-Roman" w:eastAsia="Times New Roman" w:hAnsi="HelveticaNeueCyr-Roman" w:cs="Times New Roman"/>
          <w:b/>
          <w:i/>
          <w:iCs/>
          <w:sz w:val="24"/>
          <w:szCs w:val="24"/>
          <w:u w:val="single"/>
          <w:lang w:eastAsia="uk-UA"/>
        </w:rPr>
        <w:t>смт Близнюки</w:t>
      </w:r>
      <w:r w:rsidRPr="00250A09">
        <w:rPr>
          <w:rFonts w:ascii="HelveticaNeueCyr-Roman" w:eastAsia="Times New Roman" w:hAnsi="HelveticaNeueCyr-Roman" w:cs="Times New Roman"/>
          <w:b/>
          <w:i/>
          <w:iCs/>
          <w:sz w:val="24"/>
          <w:szCs w:val="24"/>
          <w:u w:val="single"/>
          <w:lang w:eastAsia="uk-UA"/>
        </w:rPr>
        <w:t>, вул. Харківська, буд. № 5, кв. № 2)</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статті 41 Конституції України, кожен має право володіти, користуватися і розпоряджатися своєю власністю. Ніхто не може бути протиправно позбавлений права власності. Право приватної власності є непорушним.</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Згідно із частини 1 </w:t>
      </w:r>
      <w:hyperlink r:id="rId14" w:anchor="843361" w:history="1">
        <w:r w:rsidRPr="004A693E">
          <w:rPr>
            <w:rFonts w:ascii="HelveticaNeueCyr-Roman" w:eastAsia="Times New Roman" w:hAnsi="HelveticaNeueCyr-Roman" w:cs="Times New Roman"/>
            <w:color w:val="00274E"/>
            <w:sz w:val="24"/>
            <w:szCs w:val="24"/>
            <w:lang w:eastAsia="uk-UA"/>
          </w:rPr>
          <w:t>статті 316 Цивільного кодексу України</w:t>
        </w:r>
      </w:hyperlink>
      <w:r w:rsidRPr="004A693E">
        <w:rPr>
          <w:rFonts w:ascii="HelveticaNeueCyr-Roman" w:eastAsia="Times New Roman" w:hAnsi="HelveticaNeueCyr-Roman" w:cs="Times New Roman"/>
          <w:sz w:val="24"/>
          <w:szCs w:val="24"/>
          <w:lang w:eastAsia="uk-UA"/>
        </w:rPr>
        <w:t>, правом власності є право особи на річ (майно), яке вона здійснює відповідно до закону за своєю волею, незалежно від волі інших осіб.</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Положеннями частини 1 статті 317 Цивільного кодексу України визначено, що власникові належать права володіння, користування та розпоряджання своїм майном.</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статті 319 Цивільного кодексу України, власник володіє, користується, розпоряджається своїм майном на власний розсуд. Власник має право вчиняти щодо свого майна будь-які дії, які не суперечать закону.</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Частиною 1 </w:t>
      </w:r>
      <w:hyperlink r:id="rId15" w:anchor="843366" w:history="1">
        <w:r w:rsidRPr="004A693E">
          <w:rPr>
            <w:rFonts w:ascii="HelveticaNeueCyr-Roman" w:eastAsia="Times New Roman" w:hAnsi="HelveticaNeueCyr-Roman" w:cs="Times New Roman"/>
            <w:color w:val="00274E"/>
            <w:sz w:val="24"/>
            <w:szCs w:val="24"/>
            <w:lang w:eastAsia="uk-UA"/>
          </w:rPr>
          <w:t>статті 321 ЦК України</w:t>
        </w:r>
      </w:hyperlink>
      <w:r w:rsidRPr="004A693E">
        <w:rPr>
          <w:rFonts w:ascii="HelveticaNeueCyr-Roman" w:eastAsia="Times New Roman" w:hAnsi="HelveticaNeueCyr-Roman" w:cs="Times New Roman"/>
          <w:sz w:val="24"/>
          <w:szCs w:val="24"/>
          <w:lang w:eastAsia="uk-UA"/>
        </w:rPr>
        <w:t> передбачено, що право власності є непорушним. Ніхто не може бути протиправно позбавлений цього права чи обмежений у його здійсненні.</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Приписами с</w:t>
      </w:r>
      <w:hyperlink r:id="rId16" w:anchor="843429" w:history="1">
        <w:r w:rsidRPr="004A693E">
          <w:rPr>
            <w:rFonts w:ascii="HelveticaNeueCyr-Roman" w:eastAsia="Times New Roman" w:hAnsi="HelveticaNeueCyr-Roman" w:cs="Times New Roman"/>
            <w:color w:val="00274E"/>
            <w:sz w:val="24"/>
            <w:szCs w:val="24"/>
            <w:lang w:eastAsia="uk-UA"/>
          </w:rPr>
          <w:t>татті 379 Цивільного кодексу України </w:t>
        </w:r>
      </w:hyperlink>
      <w:r w:rsidRPr="004A693E">
        <w:rPr>
          <w:rFonts w:ascii="HelveticaNeueCyr-Roman" w:eastAsia="Times New Roman" w:hAnsi="HelveticaNeueCyr-Roman" w:cs="Times New Roman"/>
          <w:sz w:val="24"/>
          <w:szCs w:val="24"/>
          <w:lang w:eastAsia="uk-UA"/>
        </w:rPr>
        <w:t>передбачено, що житлом фізичної особи є житловий будинок, квартира, інше приміщення, призначені та придатні для постійного проживання у них.</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Згідно положень </w:t>
      </w:r>
      <w:hyperlink r:id="rId17" w:anchor="843459" w:history="1">
        <w:r w:rsidRPr="004A693E">
          <w:rPr>
            <w:rFonts w:ascii="HelveticaNeueCyr-Roman" w:eastAsia="Times New Roman" w:hAnsi="HelveticaNeueCyr-Roman" w:cs="Times New Roman"/>
            <w:color w:val="00274E"/>
            <w:sz w:val="24"/>
            <w:szCs w:val="24"/>
            <w:lang w:eastAsia="uk-UA"/>
          </w:rPr>
          <w:t>статті 405 Цивільного кодексу України</w:t>
        </w:r>
      </w:hyperlink>
      <w:r w:rsidRPr="004A693E">
        <w:rPr>
          <w:rFonts w:ascii="HelveticaNeueCyr-Roman" w:eastAsia="Times New Roman" w:hAnsi="HelveticaNeueCyr-Roman" w:cs="Times New Roman"/>
          <w:sz w:val="24"/>
          <w:szCs w:val="24"/>
          <w:lang w:eastAsia="uk-UA"/>
        </w:rPr>
        <w:t>, члени сім'ї власника житла, які проживають разом з ним, мають право на користування цим житлом відповідно до закону. Житлове приміщення, яке вони мають право займати, визначається його власником.</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Член сім'ї власника житла втрачає право на користування цим житлом у разі відсутності члена сім'ї без поважних причин понад один рік, якщо інше не встановлено домовленістю між ним і власником житла або законом.</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w:t>
      </w:r>
      <w:hyperlink r:id="rId18" w:anchor="140" w:history="1">
        <w:r w:rsidRPr="004A693E">
          <w:rPr>
            <w:rFonts w:ascii="HelveticaNeueCyr-Roman" w:eastAsia="Times New Roman" w:hAnsi="HelveticaNeueCyr-Roman" w:cs="Times New Roman"/>
            <w:color w:val="00274E"/>
            <w:sz w:val="24"/>
            <w:szCs w:val="24"/>
            <w:lang w:eastAsia="uk-UA"/>
          </w:rPr>
          <w:t>статті 7 Закону України «Про свободу пересування та вільний вибір місця проживання в Україні»</w:t>
        </w:r>
      </w:hyperlink>
      <w:r w:rsidRPr="004A693E">
        <w:rPr>
          <w:rFonts w:ascii="HelveticaNeueCyr-Roman" w:eastAsia="Times New Roman" w:hAnsi="HelveticaNeueCyr-Roman" w:cs="Times New Roman"/>
          <w:sz w:val="24"/>
          <w:szCs w:val="24"/>
          <w:lang w:eastAsia="uk-UA"/>
        </w:rPr>
        <w:t>, зняття з реєстрації місця проживання особи здійснюється на підставі заяви особи або її представника, що подається до органу реєстрації; </w:t>
      </w:r>
      <w:r w:rsidRPr="004A693E">
        <w:rPr>
          <w:rFonts w:ascii="HelveticaNeueCyr-Roman" w:eastAsia="Times New Roman" w:hAnsi="HelveticaNeueCyr-Roman" w:cs="Times New Roman"/>
          <w:sz w:val="24"/>
          <w:szCs w:val="24"/>
          <w:u w:val="single"/>
          <w:lang w:eastAsia="uk-UA"/>
        </w:rPr>
        <w:t>судового рішення, яке набрало законної сили, про позбавлення права власності на житлове приміщення або права користування житловим приміщенням, про виселення, про визнання особи безвісно відсутньою або оголошення її померлою</w:t>
      </w:r>
      <w:r w:rsidRPr="004A693E">
        <w:rPr>
          <w:rFonts w:ascii="HelveticaNeueCyr-Roman" w:eastAsia="Times New Roman" w:hAnsi="HelveticaNeueCyr-Roman" w:cs="Times New Roman"/>
          <w:sz w:val="24"/>
          <w:szCs w:val="24"/>
          <w:lang w:eastAsia="uk-UA"/>
        </w:rPr>
        <w:t>.</w:t>
      </w:r>
    </w:p>
    <w:p w:rsidR="004A693E" w:rsidRPr="004A693E" w:rsidRDefault="00250A09" w:rsidP="001B76A0">
      <w:pPr>
        <w:spacing w:after="0" w:line="240" w:lineRule="auto"/>
        <w:ind w:firstLine="708"/>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xml:space="preserve">За змістом частини 1 </w:t>
      </w:r>
      <w:hyperlink r:id="rId19" w:anchor="843047" w:history="1">
        <w:r w:rsidR="004A693E" w:rsidRPr="004A693E">
          <w:rPr>
            <w:rFonts w:ascii="HelveticaNeueCyr-Roman" w:eastAsia="Times New Roman" w:hAnsi="HelveticaNeueCyr-Roman" w:cs="Times New Roman"/>
            <w:color w:val="00274E"/>
            <w:sz w:val="24"/>
            <w:szCs w:val="24"/>
            <w:lang w:eastAsia="uk-UA"/>
          </w:rPr>
          <w:t>статті 16 Цивільного кодексу України</w:t>
        </w:r>
      </w:hyperlink>
      <w:r w:rsidR="004A693E" w:rsidRPr="004A693E">
        <w:rPr>
          <w:rFonts w:ascii="HelveticaNeueCyr-Roman" w:eastAsia="Times New Roman" w:hAnsi="HelveticaNeueCyr-Roman" w:cs="Times New Roman"/>
          <w:sz w:val="24"/>
          <w:szCs w:val="24"/>
          <w:lang w:eastAsia="uk-UA"/>
        </w:rPr>
        <w:t>, кожна особа має право звернутися до суду за захистом свого особистого немайнового або майнового права та інтересу.</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Тому, усунення перешкод у здійсненні права користування та розпорядження своїм майном шляхом визнання особи такою, що втратила право користуватися житловим приміщенням є належним способом захисту мої порушених прав.</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Враховуючи вищенаведене, вважаю, що </w:t>
      </w:r>
      <w:r w:rsidRPr="004A693E">
        <w:rPr>
          <w:rFonts w:ascii="HelveticaNeueCyr-Roman" w:eastAsia="Times New Roman" w:hAnsi="HelveticaNeueCyr-Roman" w:cs="Times New Roman"/>
          <w:sz w:val="24"/>
          <w:szCs w:val="24"/>
          <w:u w:val="single"/>
          <w:lang w:eastAsia="uk-UA"/>
        </w:rPr>
        <w:t>(</w:t>
      </w:r>
      <w:r w:rsidR="00250A09">
        <w:rPr>
          <w:rFonts w:ascii="HelveticaNeueCyr-Roman" w:eastAsia="Times New Roman" w:hAnsi="HelveticaNeueCyr-Roman" w:cs="Times New Roman"/>
          <w:i/>
          <w:iCs/>
          <w:sz w:val="24"/>
          <w:szCs w:val="24"/>
          <w:u w:val="single"/>
          <w:lang w:eastAsia="uk-UA"/>
        </w:rPr>
        <w:t>ПІБ</w:t>
      </w:r>
      <w:r w:rsidRPr="004A693E">
        <w:rPr>
          <w:rFonts w:ascii="HelveticaNeueCyr-Roman" w:eastAsia="Times New Roman" w:hAnsi="HelveticaNeueCyr-Roman" w:cs="Times New Roman"/>
          <w:i/>
          <w:iCs/>
          <w:sz w:val="24"/>
          <w:szCs w:val="24"/>
          <w:u w:val="single"/>
          <w:lang w:eastAsia="uk-UA"/>
        </w:rPr>
        <w:t xml:space="preserve"> відповідача)</w:t>
      </w:r>
      <w:r w:rsidRPr="004A693E">
        <w:rPr>
          <w:rFonts w:ascii="HelveticaNeueCyr-Roman" w:eastAsia="Times New Roman" w:hAnsi="HelveticaNeueCyr-Roman" w:cs="Times New Roman"/>
          <w:sz w:val="24"/>
          <w:szCs w:val="24"/>
          <w:lang w:eastAsia="uk-UA"/>
        </w:rPr>
        <w:t> втратив</w:t>
      </w:r>
      <w:r w:rsidRPr="004A693E">
        <w:rPr>
          <w:rFonts w:ascii="HelveticaNeueCyr-Roman" w:eastAsia="Times New Roman" w:hAnsi="HelveticaNeueCyr-Roman" w:cs="Times New Roman"/>
          <w:i/>
          <w:iCs/>
          <w:sz w:val="24"/>
          <w:szCs w:val="24"/>
          <w:lang w:eastAsia="uk-UA"/>
        </w:rPr>
        <w:t>(ла)</w:t>
      </w:r>
      <w:r w:rsidRPr="004A693E">
        <w:rPr>
          <w:rFonts w:ascii="HelveticaNeueCyr-Roman" w:eastAsia="Times New Roman" w:hAnsi="HelveticaNeueCyr-Roman" w:cs="Times New Roman"/>
          <w:sz w:val="24"/>
          <w:szCs w:val="24"/>
          <w:lang w:eastAsia="uk-UA"/>
        </w:rPr>
        <w:t xml:space="preserve"> право користування житловим приміщенням квартирою №___ в будинку №____ по вулиці _______ в </w:t>
      </w:r>
      <w:r w:rsidR="00250A09">
        <w:rPr>
          <w:rFonts w:ascii="HelveticaNeueCyr-Roman" w:eastAsia="Times New Roman" w:hAnsi="HelveticaNeueCyr-Roman" w:cs="Times New Roman"/>
          <w:sz w:val="24"/>
          <w:szCs w:val="24"/>
          <w:lang w:eastAsia="uk-UA"/>
        </w:rPr>
        <w:t>смт Близнюки Харківської області</w:t>
      </w:r>
      <w:r w:rsidRPr="004A693E">
        <w:rPr>
          <w:rFonts w:ascii="HelveticaNeueCyr-Roman" w:eastAsia="Times New Roman" w:hAnsi="HelveticaNeueCyr-Roman" w:cs="Times New Roman"/>
          <w:sz w:val="24"/>
          <w:szCs w:val="24"/>
          <w:lang w:eastAsia="uk-UA"/>
        </w:rPr>
        <w:t xml:space="preserve"> у зв’язку з тривалою, понад один рік</w:t>
      </w:r>
      <w:r w:rsidR="00250A09">
        <w:rPr>
          <w:rFonts w:ascii="HelveticaNeueCyr-Roman" w:eastAsia="Times New Roman" w:hAnsi="HelveticaNeueCyr-Roman" w:cs="Times New Roman"/>
          <w:sz w:val="24"/>
          <w:szCs w:val="24"/>
          <w:lang w:eastAsia="uk-UA"/>
        </w:rPr>
        <w:t>,</w:t>
      </w:r>
      <w:r w:rsidRPr="004A693E">
        <w:rPr>
          <w:rFonts w:ascii="HelveticaNeueCyr-Roman" w:eastAsia="Times New Roman" w:hAnsi="HelveticaNeueCyr-Roman" w:cs="Times New Roman"/>
          <w:sz w:val="24"/>
          <w:szCs w:val="24"/>
          <w:lang w:eastAsia="uk-UA"/>
        </w:rPr>
        <w:t xml:space="preserve"> без поважної причини відсутністю за місцем реєстрації, крім того не сплачує за комунальні послуги, не несе інших витрат по його утриманню житлового приміщення, а тому я </w:t>
      </w:r>
      <w:r w:rsidRPr="004A693E">
        <w:rPr>
          <w:rFonts w:ascii="HelveticaNeueCyr-Roman" w:eastAsia="Times New Roman" w:hAnsi="HelveticaNeueCyr-Roman" w:cs="Times New Roman"/>
          <w:sz w:val="24"/>
          <w:szCs w:val="24"/>
          <w:u w:val="single"/>
          <w:lang w:eastAsia="uk-UA"/>
        </w:rPr>
        <w:t>(</w:t>
      </w:r>
      <w:r w:rsidR="00250A09">
        <w:rPr>
          <w:rFonts w:ascii="HelveticaNeueCyr-Roman" w:eastAsia="Times New Roman" w:hAnsi="HelveticaNeueCyr-Roman" w:cs="Times New Roman"/>
          <w:i/>
          <w:iCs/>
          <w:sz w:val="24"/>
          <w:szCs w:val="24"/>
          <w:u w:val="single"/>
          <w:lang w:eastAsia="uk-UA"/>
        </w:rPr>
        <w:t>ПІБ</w:t>
      </w:r>
      <w:r w:rsidRPr="004A693E">
        <w:rPr>
          <w:rFonts w:ascii="HelveticaNeueCyr-Roman" w:eastAsia="Times New Roman" w:hAnsi="HelveticaNeueCyr-Roman" w:cs="Times New Roman"/>
          <w:i/>
          <w:iCs/>
          <w:sz w:val="24"/>
          <w:szCs w:val="24"/>
          <w:u w:val="single"/>
          <w:lang w:eastAsia="uk-UA"/>
        </w:rPr>
        <w:t xml:space="preserve"> позивача</w:t>
      </w:r>
      <w:r w:rsidRPr="004A693E">
        <w:rPr>
          <w:rFonts w:ascii="HelveticaNeueCyr-Roman" w:eastAsia="Times New Roman" w:hAnsi="HelveticaNeueCyr-Roman" w:cs="Times New Roman"/>
          <w:sz w:val="24"/>
          <w:szCs w:val="24"/>
          <w:u w:val="single"/>
          <w:lang w:eastAsia="uk-UA"/>
        </w:rPr>
        <w:t>)</w:t>
      </w:r>
      <w:r w:rsidRPr="004A693E">
        <w:rPr>
          <w:rFonts w:ascii="HelveticaNeueCyr-Roman" w:eastAsia="Times New Roman" w:hAnsi="HelveticaNeueCyr-Roman" w:cs="Times New Roman"/>
          <w:sz w:val="24"/>
          <w:szCs w:val="24"/>
          <w:lang w:eastAsia="uk-UA"/>
        </w:rPr>
        <w:t>, як власник житла вимушена(</w:t>
      </w:r>
      <w:r w:rsidRPr="004A693E">
        <w:rPr>
          <w:rFonts w:ascii="HelveticaNeueCyr-Roman" w:eastAsia="Times New Roman" w:hAnsi="HelveticaNeueCyr-Roman" w:cs="Times New Roman"/>
          <w:i/>
          <w:iCs/>
          <w:sz w:val="24"/>
          <w:szCs w:val="24"/>
          <w:lang w:eastAsia="uk-UA"/>
        </w:rPr>
        <w:t>ий</w:t>
      </w:r>
      <w:r w:rsidRPr="004A693E">
        <w:rPr>
          <w:rFonts w:ascii="HelveticaNeueCyr-Roman" w:eastAsia="Times New Roman" w:hAnsi="HelveticaNeueCyr-Roman" w:cs="Times New Roman"/>
          <w:sz w:val="24"/>
          <w:szCs w:val="24"/>
          <w:lang w:eastAsia="uk-UA"/>
        </w:rPr>
        <w:t>) звернутися до суду з даною позовною заявою, оскільки відповідач створює мені перешкоди у здійсненні права користування і розпорядження своїм майном.</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п.6 ч.3 ст.175 ЦПК України повідомляю, що заходи досудового врегулювання спору не проводилися.</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Судовий збір сплачений мною в повному обсязі на підставі п.1.2.ч.2 ст.4 Закону України «Про судовий збір» .</w:t>
      </w:r>
    </w:p>
    <w:p w:rsidR="004A693E" w:rsidRPr="004A693E" w:rsidRDefault="00250A09" w:rsidP="001B76A0">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i/>
          <w:iCs/>
          <w:sz w:val="24"/>
          <w:szCs w:val="24"/>
          <w:lang w:eastAsia="uk-UA"/>
        </w:rPr>
        <w:t>(</w:t>
      </w:r>
      <w:r w:rsidR="004A693E" w:rsidRPr="004A693E">
        <w:rPr>
          <w:rFonts w:ascii="HelveticaNeueCyr-Roman" w:eastAsia="Times New Roman" w:hAnsi="HelveticaNeueCyr-Roman" w:cs="Times New Roman"/>
          <w:i/>
          <w:iCs/>
          <w:sz w:val="24"/>
          <w:szCs w:val="24"/>
          <w:lang w:eastAsia="uk-UA"/>
        </w:rPr>
        <w:t>Якщо особа звільнена від сплати судового збору  відповідно до закону, в позовній заяві зазначаються  підстави звільнення позивача від сплати судового збору.</w:t>
      </w:r>
      <w:r>
        <w:rPr>
          <w:rFonts w:ascii="HelveticaNeueCyr-Roman" w:eastAsia="Times New Roman" w:hAnsi="HelveticaNeueCyr-Roman" w:cs="Times New Roman"/>
          <w:i/>
          <w:iCs/>
          <w:sz w:val="24"/>
          <w:szCs w:val="24"/>
          <w:lang w:eastAsia="uk-UA"/>
        </w:rPr>
        <w:t>)</w:t>
      </w:r>
    </w:p>
    <w:p w:rsidR="001B76A0" w:rsidRDefault="001B76A0" w:rsidP="001B76A0">
      <w:pPr>
        <w:spacing w:after="0" w:line="240" w:lineRule="auto"/>
        <w:ind w:firstLine="708"/>
        <w:jc w:val="both"/>
        <w:rPr>
          <w:rFonts w:ascii="HelveticaNeueCyr-Roman" w:eastAsia="Times New Roman" w:hAnsi="HelveticaNeueCyr-Roman" w:cs="Times New Roman"/>
          <w:sz w:val="24"/>
          <w:szCs w:val="24"/>
          <w:lang w:eastAsia="uk-UA"/>
        </w:rPr>
      </w:pPr>
    </w:p>
    <w:p w:rsidR="001B76A0" w:rsidRDefault="001B76A0" w:rsidP="001B76A0">
      <w:pPr>
        <w:spacing w:after="0" w:line="240" w:lineRule="auto"/>
        <w:ind w:firstLine="708"/>
        <w:jc w:val="both"/>
        <w:rPr>
          <w:rFonts w:ascii="HelveticaNeueCyr-Roman" w:eastAsia="Times New Roman" w:hAnsi="HelveticaNeueCyr-Roman" w:cs="Times New Roman"/>
          <w:sz w:val="24"/>
          <w:szCs w:val="24"/>
          <w:lang w:eastAsia="uk-UA"/>
        </w:rPr>
      </w:pPr>
    </w:p>
    <w:p w:rsidR="001B76A0" w:rsidRDefault="001B76A0" w:rsidP="001B76A0">
      <w:pPr>
        <w:spacing w:after="0" w:line="240" w:lineRule="auto"/>
        <w:ind w:firstLine="708"/>
        <w:jc w:val="both"/>
        <w:rPr>
          <w:rFonts w:ascii="HelveticaNeueCyr-Roman" w:eastAsia="Times New Roman" w:hAnsi="HelveticaNeueCyr-Roman" w:cs="Times New Roman"/>
          <w:sz w:val="24"/>
          <w:szCs w:val="24"/>
          <w:lang w:eastAsia="uk-UA"/>
        </w:rPr>
      </w:pPr>
    </w:p>
    <w:p w:rsidR="001B76A0" w:rsidRDefault="001B76A0" w:rsidP="001B76A0">
      <w:pPr>
        <w:spacing w:after="0" w:line="240" w:lineRule="auto"/>
        <w:ind w:firstLine="708"/>
        <w:jc w:val="both"/>
        <w:rPr>
          <w:rFonts w:ascii="HelveticaNeueCyr-Roman" w:eastAsia="Times New Roman" w:hAnsi="HelveticaNeueCyr-Roman" w:cs="Times New Roman"/>
          <w:sz w:val="24"/>
          <w:szCs w:val="24"/>
          <w:lang w:eastAsia="uk-UA"/>
        </w:rPr>
      </w:pP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lastRenderedPageBreak/>
        <w:t>На підставі вищевикладеного, керуючись статтями 316, 317, 319, 321, 405 Цивільного кодексу України, статтями 4, 5, 175, 263, 265, 268, Цивільно-процесуального кодексу України, </w:t>
      </w:r>
      <w:hyperlink r:id="rId20" w:anchor="140" w:history="1">
        <w:r w:rsidRPr="004A693E">
          <w:rPr>
            <w:rFonts w:ascii="HelveticaNeueCyr-Roman" w:eastAsia="Times New Roman" w:hAnsi="HelveticaNeueCyr-Roman" w:cs="Times New Roman"/>
            <w:color w:val="00274E"/>
            <w:sz w:val="24"/>
            <w:szCs w:val="24"/>
            <w:lang w:eastAsia="uk-UA"/>
          </w:rPr>
          <w:t>статтею 7 Закону України «Про свободу пересування та вільний вибір місця проживання в Україні»</w:t>
        </w:r>
      </w:hyperlink>
      <w:r w:rsidRPr="004A693E">
        <w:rPr>
          <w:rFonts w:ascii="HelveticaNeueCyr-Roman" w:eastAsia="Times New Roman" w:hAnsi="HelveticaNeueCyr-Roman" w:cs="Times New Roman"/>
          <w:sz w:val="24"/>
          <w:szCs w:val="24"/>
          <w:lang w:eastAsia="uk-UA"/>
        </w:rPr>
        <w:t> -</w:t>
      </w:r>
    </w:p>
    <w:p w:rsidR="004A693E" w:rsidRPr="004A693E" w:rsidRDefault="004A693E" w:rsidP="001B76A0">
      <w:pPr>
        <w:spacing w:after="0" w:line="240" w:lineRule="auto"/>
        <w:jc w:val="center"/>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П Р О Ш У:</w:t>
      </w:r>
    </w:p>
    <w:p w:rsidR="004A693E" w:rsidRPr="004A693E" w:rsidRDefault="004A693E" w:rsidP="001B76A0">
      <w:pPr>
        <w:spacing w:after="0" w:line="240" w:lineRule="auto"/>
        <w:ind w:firstLine="708"/>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1.Визнати (</w:t>
      </w:r>
      <w:r w:rsidRPr="004A693E">
        <w:rPr>
          <w:rFonts w:ascii="HelveticaNeueCyr-Roman" w:eastAsia="Times New Roman" w:hAnsi="HelveticaNeueCyr-Roman" w:cs="Times New Roman"/>
          <w:i/>
          <w:iCs/>
          <w:sz w:val="24"/>
          <w:szCs w:val="24"/>
          <w:u w:val="single"/>
          <w:lang w:eastAsia="uk-UA"/>
        </w:rPr>
        <w:t>прізвище ім’я та по батькові відповідача реєстраційний номер облікової картки платника податків 01.01.1980 року народження</w:t>
      </w:r>
      <w:r w:rsidRPr="004A693E">
        <w:rPr>
          <w:rFonts w:ascii="HelveticaNeueCyr-Roman" w:eastAsia="Times New Roman" w:hAnsi="HelveticaNeueCyr-Roman" w:cs="Times New Roman"/>
          <w:sz w:val="24"/>
          <w:szCs w:val="24"/>
          <w:u w:val="single"/>
          <w:lang w:eastAsia="uk-UA"/>
        </w:rPr>
        <w:t>)</w:t>
      </w:r>
      <w:r w:rsidRPr="004A693E">
        <w:rPr>
          <w:rFonts w:ascii="HelveticaNeueCyr-Roman" w:eastAsia="Times New Roman" w:hAnsi="HelveticaNeueCyr-Roman" w:cs="Times New Roman"/>
          <w:sz w:val="24"/>
          <w:szCs w:val="24"/>
          <w:lang w:eastAsia="uk-UA"/>
        </w:rPr>
        <w:t>_ таким</w:t>
      </w:r>
      <w:r w:rsidRPr="004A693E">
        <w:rPr>
          <w:rFonts w:ascii="HelveticaNeueCyr-Roman" w:eastAsia="Times New Roman" w:hAnsi="HelveticaNeueCyr-Roman" w:cs="Times New Roman"/>
          <w:i/>
          <w:iCs/>
          <w:sz w:val="24"/>
          <w:szCs w:val="24"/>
          <w:lang w:eastAsia="uk-UA"/>
        </w:rPr>
        <w:t>(ою),</w:t>
      </w:r>
      <w:r w:rsidRPr="004A693E">
        <w:rPr>
          <w:rFonts w:ascii="HelveticaNeueCyr-Roman" w:eastAsia="Times New Roman" w:hAnsi="HelveticaNeueCyr-Roman" w:cs="Times New Roman"/>
          <w:sz w:val="24"/>
          <w:szCs w:val="24"/>
          <w:lang w:eastAsia="uk-UA"/>
        </w:rPr>
        <w:t> що втратила</w:t>
      </w:r>
      <w:r w:rsidRPr="004A693E">
        <w:rPr>
          <w:rFonts w:ascii="HelveticaNeueCyr-Roman" w:eastAsia="Times New Roman" w:hAnsi="HelveticaNeueCyr-Roman" w:cs="Times New Roman"/>
          <w:i/>
          <w:iCs/>
          <w:sz w:val="24"/>
          <w:szCs w:val="24"/>
          <w:lang w:eastAsia="uk-UA"/>
        </w:rPr>
        <w:t>(в)</w:t>
      </w:r>
      <w:r w:rsidRPr="004A693E">
        <w:rPr>
          <w:rFonts w:ascii="HelveticaNeueCyr-Roman" w:eastAsia="Times New Roman" w:hAnsi="HelveticaNeueCyr-Roman" w:cs="Times New Roman"/>
          <w:sz w:val="24"/>
          <w:szCs w:val="24"/>
          <w:lang w:eastAsia="uk-UA"/>
        </w:rPr>
        <w:t xml:space="preserve"> право користування житловим приміщенням, квартирою № ____ в будинку № ___ по вулиці  _______  у </w:t>
      </w:r>
      <w:r w:rsidR="00250A09">
        <w:rPr>
          <w:rFonts w:ascii="HelveticaNeueCyr-Roman" w:eastAsia="Times New Roman" w:hAnsi="HelveticaNeueCyr-Roman" w:cs="Times New Roman"/>
          <w:sz w:val="24"/>
          <w:szCs w:val="24"/>
          <w:lang w:eastAsia="uk-UA"/>
        </w:rPr>
        <w:t>смт Близнюки Харківської області</w:t>
      </w:r>
      <w:r w:rsidRPr="004A693E">
        <w:rPr>
          <w:rFonts w:ascii="HelveticaNeueCyr-Roman" w:eastAsia="Times New Roman" w:hAnsi="HelveticaNeueCyr-Roman" w:cs="Times New Roman"/>
          <w:sz w:val="24"/>
          <w:szCs w:val="24"/>
          <w:lang w:eastAsia="uk-UA"/>
        </w:rPr>
        <w:t>.</w:t>
      </w:r>
    </w:p>
    <w:p w:rsidR="004A693E" w:rsidRPr="004A693E" w:rsidRDefault="004A693E" w:rsidP="001B76A0">
      <w:pPr>
        <w:spacing w:after="0" w:line="240" w:lineRule="auto"/>
        <w:ind w:firstLine="708"/>
        <w:jc w:val="both"/>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2.Судові витрати по справі стягнути з відповідача.</w:t>
      </w:r>
    </w:p>
    <w:p w:rsidR="004A693E" w:rsidRPr="00250A09" w:rsidRDefault="004A693E" w:rsidP="001B76A0">
      <w:pPr>
        <w:spacing w:after="0" w:line="240" w:lineRule="auto"/>
        <w:ind w:firstLine="708"/>
        <w:jc w:val="both"/>
        <w:rPr>
          <w:rFonts w:ascii="HelveticaNeueCyr-Roman" w:eastAsia="Times New Roman" w:hAnsi="HelveticaNeueCyr-Roman" w:cs="Times New Roman"/>
          <w:b/>
          <w:sz w:val="24"/>
          <w:szCs w:val="24"/>
          <w:lang w:eastAsia="uk-UA"/>
        </w:rPr>
      </w:pPr>
      <w:r w:rsidRPr="00250A09">
        <w:rPr>
          <w:rFonts w:ascii="HelveticaNeueCyr-Roman" w:eastAsia="Times New Roman" w:hAnsi="HelveticaNeueCyr-Roman" w:cs="Times New Roman"/>
          <w:b/>
          <w:sz w:val="24"/>
          <w:szCs w:val="24"/>
          <w:lang w:eastAsia="uk-UA"/>
        </w:rPr>
        <w:t>3.В порядку підготовки справи до розгляду прошу викликати в якості свідків:</w:t>
      </w:r>
    </w:p>
    <w:p w:rsidR="004A693E" w:rsidRPr="00250A09" w:rsidRDefault="00250A09" w:rsidP="001B76A0">
      <w:pPr>
        <w:spacing w:after="0" w:line="240" w:lineRule="auto"/>
        <w:jc w:val="both"/>
        <w:rPr>
          <w:rFonts w:ascii="HelveticaNeueCyr-Roman" w:eastAsia="Times New Roman" w:hAnsi="HelveticaNeueCyr-Roman" w:cs="Times New Roman"/>
          <w:b/>
          <w:sz w:val="24"/>
          <w:szCs w:val="24"/>
          <w:lang w:eastAsia="uk-UA"/>
        </w:rPr>
      </w:pPr>
      <w:r>
        <w:rPr>
          <w:rFonts w:ascii="HelveticaNeueCyr-Roman" w:eastAsia="Times New Roman" w:hAnsi="HelveticaNeueCyr-Roman" w:cs="Times New Roman"/>
          <w:b/>
          <w:sz w:val="24"/>
          <w:szCs w:val="24"/>
          <w:lang w:eastAsia="uk-UA"/>
        </w:rPr>
        <w:t xml:space="preserve">- </w:t>
      </w:r>
      <w:r w:rsidR="004A693E" w:rsidRPr="00250A09">
        <w:rPr>
          <w:rFonts w:ascii="HelveticaNeueCyr-Roman" w:eastAsia="Times New Roman" w:hAnsi="HelveticaNeueCyr-Roman" w:cs="Times New Roman"/>
          <w:b/>
          <w:i/>
          <w:iCs/>
          <w:sz w:val="24"/>
          <w:szCs w:val="24"/>
          <w:u w:val="single"/>
          <w:lang w:eastAsia="uk-UA"/>
        </w:rPr>
        <w:t>ПІБ </w:t>
      </w:r>
      <w:r w:rsidR="004A693E" w:rsidRPr="00250A09">
        <w:rPr>
          <w:rFonts w:ascii="HelveticaNeueCyr-Roman" w:eastAsia="Times New Roman" w:hAnsi="HelveticaNeueCyr-Roman" w:cs="Times New Roman"/>
          <w:b/>
          <w:sz w:val="24"/>
          <w:szCs w:val="24"/>
          <w:lang w:eastAsia="uk-UA"/>
        </w:rPr>
        <w:t>, яка</w:t>
      </w:r>
      <w:r w:rsidR="004A693E" w:rsidRPr="00250A09">
        <w:rPr>
          <w:rFonts w:ascii="HelveticaNeueCyr-Roman" w:eastAsia="Times New Roman" w:hAnsi="HelveticaNeueCyr-Roman" w:cs="Times New Roman"/>
          <w:b/>
          <w:i/>
          <w:iCs/>
          <w:sz w:val="24"/>
          <w:szCs w:val="24"/>
          <w:lang w:eastAsia="uk-UA"/>
        </w:rPr>
        <w:t>(ий)</w:t>
      </w:r>
      <w:r w:rsidR="004A693E" w:rsidRPr="00250A09">
        <w:rPr>
          <w:rFonts w:ascii="HelveticaNeueCyr-Roman" w:eastAsia="Times New Roman" w:hAnsi="HelveticaNeueCyr-Roman" w:cs="Times New Roman"/>
          <w:b/>
          <w:sz w:val="24"/>
          <w:szCs w:val="24"/>
          <w:lang w:eastAsia="uk-UA"/>
        </w:rPr>
        <w:t> зареєстрована</w:t>
      </w:r>
      <w:r w:rsidR="004A693E" w:rsidRPr="00250A09">
        <w:rPr>
          <w:rFonts w:ascii="HelveticaNeueCyr-Roman" w:eastAsia="Times New Roman" w:hAnsi="HelveticaNeueCyr-Roman" w:cs="Times New Roman"/>
          <w:b/>
          <w:i/>
          <w:iCs/>
          <w:sz w:val="24"/>
          <w:szCs w:val="24"/>
          <w:lang w:eastAsia="uk-UA"/>
        </w:rPr>
        <w:t>(ий)</w:t>
      </w:r>
      <w:r w:rsidR="004A693E" w:rsidRPr="00250A09">
        <w:rPr>
          <w:rFonts w:ascii="HelveticaNeueCyr-Roman" w:eastAsia="Times New Roman" w:hAnsi="HelveticaNeueCyr-Roman" w:cs="Times New Roman"/>
          <w:b/>
          <w:sz w:val="24"/>
          <w:szCs w:val="24"/>
          <w:lang w:eastAsia="uk-UA"/>
        </w:rPr>
        <w:t xml:space="preserve"> за адресою: </w:t>
      </w:r>
      <w:r>
        <w:rPr>
          <w:rFonts w:ascii="HelveticaNeueCyr-Roman" w:eastAsia="Times New Roman" w:hAnsi="HelveticaNeueCyr-Roman" w:cs="Times New Roman"/>
          <w:b/>
          <w:sz w:val="24"/>
          <w:szCs w:val="24"/>
          <w:lang w:eastAsia="uk-UA"/>
        </w:rPr>
        <w:t>смт Близнюки, вул. ____</w:t>
      </w:r>
      <w:r w:rsidR="004A693E" w:rsidRPr="00250A09">
        <w:rPr>
          <w:rFonts w:ascii="HelveticaNeueCyr-Roman" w:eastAsia="Times New Roman" w:hAnsi="HelveticaNeueCyr-Roman" w:cs="Times New Roman"/>
          <w:b/>
          <w:sz w:val="24"/>
          <w:szCs w:val="24"/>
          <w:lang w:eastAsia="uk-UA"/>
        </w:rPr>
        <w:t>_</w:t>
      </w:r>
      <w:r>
        <w:rPr>
          <w:rFonts w:ascii="HelveticaNeueCyr-Roman" w:eastAsia="Times New Roman" w:hAnsi="HelveticaNeueCyr-Roman" w:cs="Times New Roman"/>
          <w:b/>
          <w:sz w:val="24"/>
          <w:szCs w:val="24"/>
          <w:lang w:eastAsia="uk-UA"/>
        </w:rPr>
        <w:t>, буд. № _</w:t>
      </w:r>
      <w:r w:rsidR="004A693E" w:rsidRPr="00250A09">
        <w:rPr>
          <w:rFonts w:ascii="HelveticaNeueCyr-Roman" w:eastAsia="Times New Roman" w:hAnsi="HelveticaNeueCyr-Roman" w:cs="Times New Roman"/>
          <w:b/>
          <w:sz w:val="24"/>
          <w:szCs w:val="24"/>
          <w:lang w:eastAsia="uk-UA"/>
        </w:rPr>
        <w:t>, кв. № ___;</w:t>
      </w:r>
    </w:p>
    <w:p w:rsidR="004A693E" w:rsidRPr="00250A09" w:rsidRDefault="004A693E" w:rsidP="001B76A0">
      <w:pPr>
        <w:spacing w:after="0" w:line="240" w:lineRule="auto"/>
        <w:jc w:val="both"/>
        <w:rPr>
          <w:rFonts w:ascii="HelveticaNeueCyr-Roman" w:eastAsia="Times New Roman" w:hAnsi="HelveticaNeueCyr-Roman" w:cs="Times New Roman"/>
          <w:b/>
          <w:sz w:val="24"/>
          <w:szCs w:val="24"/>
          <w:lang w:eastAsia="uk-UA"/>
        </w:rPr>
      </w:pPr>
      <w:r w:rsidRPr="00250A09">
        <w:rPr>
          <w:rFonts w:ascii="HelveticaNeueCyr-Roman" w:eastAsia="Times New Roman" w:hAnsi="HelveticaNeueCyr-Roman" w:cs="Times New Roman"/>
          <w:b/>
          <w:i/>
          <w:iCs/>
          <w:sz w:val="24"/>
          <w:szCs w:val="24"/>
          <w:u w:val="single"/>
          <w:lang w:eastAsia="uk-UA"/>
        </w:rPr>
        <w:t>- ПІБ</w:t>
      </w:r>
      <w:r w:rsidRPr="00250A09">
        <w:rPr>
          <w:rFonts w:ascii="HelveticaNeueCyr-Roman" w:eastAsia="Times New Roman" w:hAnsi="HelveticaNeueCyr-Roman" w:cs="Times New Roman"/>
          <w:b/>
          <w:sz w:val="24"/>
          <w:szCs w:val="24"/>
          <w:lang w:eastAsia="uk-UA"/>
        </w:rPr>
        <w:t>, яка</w:t>
      </w:r>
      <w:r w:rsidRPr="00250A09">
        <w:rPr>
          <w:rFonts w:ascii="HelveticaNeueCyr-Roman" w:eastAsia="Times New Roman" w:hAnsi="HelveticaNeueCyr-Roman" w:cs="Times New Roman"/>
          <w:b/>
          <w:i/>
          <w:iCs/>
          <w:sz w:val="24"/>
          <w:szCs w:val="24"/>
          <w:lang w:eastAsia="uk-UA"/>
        </w:rPr>
        <w:t>(ий)</w:t>
      </w:r>
      <w:r w:rsidRPr="00250A09">
        <w:rPr>
          <w:rFonts w:ascii="HelveticaNeueCyr-Roman" w:eastAsia="Times New Roman" w:hAnsi="HelveticaNeueCyr-Roman" w:cs="Times New Roman"/>
          <w:b/>
          <w:sz w:val="24"/>
          <w:szCs w:val="24"/>
          <w:lang w:eastAsia="uk-UA"/>
        </w:rPr>
        <w:t> зареєстрована</w:t>
      </w:r>
      <w:r w:rsidRPr="00250A09">
        <w:rPr>
          <w:rFonts w:ascii="HelveticaNeueCyr-Roman" w:eastAsia="Times New Roman" w:hAnsi="HelveticaNeueCyr-Roman" w:cs="Times New Roman"/>
          <w:b/>
          <w:i/>
          <w:iCs/>
          <w:sz w:val="24"/>
          <w:szCs w:val="24"/>
          <w:lang w:eastAsia="uk-UA"/>
        </w:rPr>
        <w:t>(ий)</w:t>
      </w:r>
      <w:r w:rsidRPr="00250A09">
        <w:rPr>
          <w:rFonts w:ascii="HelveticaNeueCyr-Roman" w:eastAsia="Times New Roman" w:hAnsi="HelveticaNeueCyr-Roman" w:cs="Times New Roman"/>
          <w:b/>
          <w:sz w:val="24"/>
          <w:szCs w:val="24"/>
          <w:lang w:eastAsia="uk-UA"/>
        </w:rPr>
        <w:t xml:space="preserve"> за адресою: </w:t>
      </w:r>
      <w:r w:rsidR="00250A09">
        <w:rPr>
          <w:rFonts w:ascii="HelveticaNeueCyr-Roman" w:eastAsia="Times New Roman" w:hAnsi="HelveticaNeueCyr-Roman" w:cs="Times New Roman"/>
          <w:b/>
          <w:sz w:val="24"/>
          <w:szCs w:val="24"/>
          <w:lang w:eastAsia="uk-UA"/>
        </w:rPr>
        <w:t>смт Близнюки, вул. ___, буд. № _</w:t>
      </w:r>
      <w:r w:rsidRPr="00250A09">
        <w:rPr>
          <w:rFonts w:ascii="HelveticaNeueCyr-Roman" w:eastAsia="Times New Roman" w:hAnsi="HelveticaNeueCyr-Roman" w:cs="Times New Roman"/>
          <w:b/>
          <w:sz w:val="24"/>
          <w:szCs w:val="24"/>
          <w:lang w:eastAsia="uk-UA"/>
        </w:rPr>
        <w:t>_, кв. №____;</w:t>
      </w:r>
    </w:p>
    <w:p w:rsidR="004A693E" w:rsidRPr="004A693E" w:rsidRDefault="004A693E" w:rsidP="001B76A0">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b/>
          <w:bCs/>
          <w:sz w:val="24"/>
          <w:szCs w:val="24"/>
          <w:lang w:eastAsia="uk-UA"/>
        </w:rPr>
        <w:t>Додатки:</w:t>
      </w:r>
    </w:p>
    <w:p w:rsidR="004A693E" w:rsidRPr="004A693E" w:rsidRDefault="004A693E" w:rsidP="001B76A0">
      <w:pPr>
        <w:numPr>
          <w:ilvl w:val="0"/>
          <w:numId w:val="4"/>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Оригінал квитанції про сплату судового збору.</w:t>
      </w:r>
    </w:p>
    <w:p w:rsidR="004A693E" w:rsidRPr="004A693E" w:rsidRDefault="004A693E" w:rsidP="001B76A0">
      <w:pPr>
        <w:numPr>
          <w:ilvl w:val="0"/>
          <w:numId w:val="4"/>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Копія правовстановлюючого документу на квартиру (договір дарування купівлі-продажу від ___ тощо).</w:t>
      </w:r>
    </w:p>
    <w:p w:rsidR="004A693E" w:rsidRPr="004A693E" w:rsidRDefault="004A693E" w:rsidP="001B76A0">
      <w:pPr>
        <w:numPr>
          <w:ilvl w:val="0"/>
          <w:numId w:val="4"/>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Витяг з Державного реєстру речових прав на нерухоме майно від ___.</w:t>
      </w:r>
    </w:p>
    <w:p w:rsidR="004A693E" w:rsidRPr="004A693E" w:rsidRDefault="004A693E" w:rsidP="001B76A0">
      <w:pPr>
        <w:numPr>
          <w:ilvl w:val="0"/>
          <w:numId w:val="4"/>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Копія довідки про склад сім’ї №___ від _____.</w:t>
      </w:r>
    </w:p>
    <w:p w:rsidR="004A693E" w:rsidRPr="004A693E" w:rsidRDefault="004A693E" w:rsidP="001B76A0">
      <w:pPr>
        <w:numPr>
          <w:ilvl w:val="0"/>
          <w:numId w:val="4"/>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Копія Акту перевірки № ___ від _____.</w:t>
      </w:r>
    </w:p>
    <w:p w:rsidR="004A693E" w:rsidRPr="001B76A0" w:rsidRDefault="004A693E" w:rsidP="001B76A0">
      <w:pPr>
        <w:numPr>
          <w:ilvl w:val="0"/>
          <w:numId w:val="4"/>
        </w:num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i/>
          <w:iCs/>
          <w:sz w:val="24"/>
          <w:szCs w:val="24"/>
          <w:lang w:eastAsia="uk-UA"/>
        </w:rPr>
        <w:t>Копія позовної заяви з додатками для відповідача.</w:t>
      </w:r>
    </w:p>
    <w:p w:rsidR="001B76A0" w:rsidRPr="004A693E" w:rsidRDefault="001B76A0" w:rsidP="001B76A0">
      <w:pPr>
        <w:numPr>
          <w:ilvl w:val="0"/>
          <w:numId w:val="4"/>
        </w:numPr>
        <w:spacing w:after="0" w:line="240" w:lineRule="auto"/>
        <w:rPr>
          <w:rFonts w:ascii="HelveticaNeueCyr-Roman" w:eastAsia="Times New Roman" w:hAnsi="HelveticaNeueCyr-Roman" w:cs="Times New Roman"/>
          <w:sz w:val="24"/>
          <w:szCs w:val="24"/>
          <w:lang w:eastAsia="uk-UA"/>
        </w:rPr>
      </w:pPr>
    </w:p>
    <w:p w:rsidR="004A693E" w:rsidRPr="004A693E" w:rsidRDefault="004A693E" w:rsidP="001B76A0">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r w:rsidR="00250A09">
        <w:rPr>
          <w:rFonts w:ascii="HelveticaNeueCyr-Roman" w:eastAsia="Times New Roman" w:hAnsi="HelveticaNeueCyr-Roman" w:cs="Times New Roman"/>
          <w:sz w:val="24"/>
          <w:szCs w:val="24"/>
          <w:lang w:eastAsia="uk-UA"/>
        </w:rPr>
        <w:t>__________________________</w:t>
      </w:r>
      <w:r w:rsidR="00250A09">
        <w:rPr>
          <w:rFonts w:ascii="HelveticaNeueCyr-Roman" w:eastAsia="Times New Roman" w:hAnsi="HelveticaNeueCyr-Roman" w:cs="Times New Roman"/>
          <w:sz w:val="24"/>
          <w:szCs w:val="24"/>
          <w:lang w:eastAsia="uk-UA"/>
        </w:rPr>
        <w:tab/>
      </w:r>
      <w:r w:rsidR="00250A09">
        <w:rPr>
          <w:rFonts w:ascii="HelveticaNeueCyr-Roman" w:eastAsia="Times New Roman" w:hAnsi="HelveticaNeueCyr-Roman" w:cs="Times New Roman"/>
          <w:sz w:val="24"/>
          <w:szCs w:val="24"/>
          <w:lang w:eastAsia="uk-UA"/>
        </w:rPr>
        <w:tab/>
      </w:r>
      <w:r w:rsidR="00250A09">
        <w:rPr>
          <w:rFonts w:ascii="HelveticaNeueCyr-Roman" w:eastAsia="Times New Roman" w:hAnsi="HelveticaNeueCyr-Roman" w:cs="Times New Roman"/>
          <w:sz w:val="24"/>
          <w:szCs w:val="24"/>
          <w:lang w:eastAsia="uk-UA"/>
        </w:rPr>
        <w:tab/>
      </w:r>
      <w:r w:rsidR="00250A09">
        <w:rPr>
          <w:rFonts w:ascii="HelveticaNeueCyr-Roman" w:eastAsia="Times New Roman" w:hAnsi="HelveticaNeueCyr-Roman" w:cs="Times New Roman"/>
          <w:sz w:val="24"/>
          <w:szCs w:val="24"/>
          <w:lang w:eastAsia="uk-UA"/>
        </w:rPr>
        <w:tab/>
        <w:t>__________________________________</w:t>
      </w:r>
    </w:p>
    <w:p w:rsidR="004A693E" w:rsidRPr="004A693E" w:rsidRDefault="00250A09" w:rsidP="001B76A0">
      <w:pPr>
        <w:spacing w:after="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b/>
          <w:bCs/>
          <w:i/>
          <w:iCs/>
          <w:sz w:val="24"/>
          <w:szCs w:val="24"/>
          <w:lang w:eastAsia="uk-UA"/>
        </w:rPr>
        <w:t xml:space="preserve">                    </w:t>
      </w:r>
      <w:r w:rsidR="004A693E" w:rsidRPr="004A693E">
        <w:rPr>
          <w:rFonts w:ascii="HelveticaNeueCyr-Roman" w:eastAsia="Times New Roman" w:hAnsi="HelveticaNeueCyr-Roman" w:cs="Times New Roman"/>
          <w:b/>
          <w:bCs/>
          <w:i/>
          <w:iCs/>
          <w:sz w:val="24"/>
          <w:szCs w:val="24"/>
          <w:lang w:eastAsia="uk-UA"/>
        </w:rPr>
        <w:t>Дата</w:t>
      </w:r>
      <w:r>
        <w:rPr>
          <w:rFonts w:ascii="HelveticaNeueCyr-Roman" w:eastAsia="Times New Roman" w:hAnsi="HelveticaNeueCyr-Roman" w:cs="Times New Roman"/>
          <w:b/>
          <w:bCs/>
          <w:i/>
          <w:iCs/>
          <w:sz w:val="24"/>
          <w:szCs w:val="24"/>
          <w:lang w:eastAsia="uk-UA"/>
        </w:rPr>
        <w:tab/>
      </w:r>
      <w:r>
        <w:rPr>
          <w:rFonts w:ascii="HelveticaNeueCyr-Roman" w:eastAsia="Times New Roman" w:hAnsi="HelveticaNeueCyr-Roman" w:cs="Times New Roman"/>
          <w:b/>
          <w:bCs/>
          <w:i/>
          <w:iCs/>
          <w:sz w:val="24"/>
          <w:szCs w:val="24"/>
          <w:lang w:eastAsia="uk-UA"/>
        </w:rPr>
        <w:tab/>
      </w:r>
      <w:r>
        <w:rPr>
          <w:rFonts w:ascii="HelveticaNeueCyr-Roman" w:eastAsia="Times New Roman" w:hAnsi="HelveticaNeueCyr-Roman" w:cs="Times New Roman"/>
          <w:b/>
          <w:bCs/>
          <w:i/>
          <w:iCs/>
          <w:sz w:val="24"/>
          <w:szCs w:val="24"/>
          <w:lang w:eastAsia="uk-UA"/>
        </w:rPr>
        <w:tab/>
      </w:r>
      <w:r>
        <w:rPr>
          <w:rFonts w:ascii="HelveticaNeueCyr-Roman" w:eastAsia="Times New Roman" w:hAnsi="HelveticaNeueCyr-Roman" w:cs="Times New Roman"/>
          <w:b/>
          <w:bCs/>
          <w:i/>
          <w:iCs/>
          <w:sz w:val="24"/>
          <w:szCs w:val="24"/>
          <w:lang w:eastAsia="uk-UA"/>
        </w:rPr>
        <w:tab/>
      </w:r>
      <w:r>
        <w:rPr>
          <w:rFonts w:ascii="HelveticaNeueCyr-Roman" w:eastAsia="Times New Roman" w:hAnsi="HelveticaNeueCyr-Roman" w:cs="Times New Roman"/>
          <w:b/>
          <w:bCs/>
          <w:i/>
          <w:iCs/>
          <w:sz w:val="24"/>
          <w:szCs w:val="24"/>
          <w:lang w:eastAsia="uk-UA"/>
        </w:rPr>
        <w:tab/>
      </w:r>
      <w:r>
        <w:rPr>
          <w:rFonts w:ascii="HelveticaNeueCyr-Roman" w:eastAsia="Times New Roman" w:hAnsi="HelveticaNeueCyr-Roman" w:cs="Times New Roman"/>
          <w:b/>
          <w:bCs/>
          <w:i/>
          <w:iCs/>
          <w:sz w:val="24"/>
          <w:szCs w:val="24"/>
          <w:lang w:eastAsia="uk-UA"/>
        </w:rPr>
        <w:tab/>
      </w:r>
      <w:r>
        <w:rPr>
          <w:rFonts w:ascii="HelveticaNeueCyr-Roman" w:eastAsia="Times New Roman" w:hAnsi="HelveticaNeueCyr-Roman" w:cs="Times New Roman"/>
          <w:b/>
          <w:bCs/>
          <w:i/>
          <w:iCs/>
          <w:sz w:val="24"/>
          <w:szCs w:val="24"/>
          <w:lang w:eastAsia="uk-UA"/>
        </w:rPr>
        <w:tab/>
        <w:t>(підпис, ПІБ)</w:t>
      </w:r>
    </w:p>
    <w:p w:rsidR="00250A09" w:rsidRDefault="00250A09" w:rsidP="001B76A0">
      <w:pPr>
        <w:spacing w:after="0" w:line="240" w:lineRule="auto"/>
        <w:rPr>
          <w:rFonts w:ascii="HelveticaNeueCyr-Roman" w:eastAsia="Times New Roman" w:hAnsi="HelveticaNeueCyr-Roman" w:cs="Times New Roman"/>
          <w:i/>
          <w:iCs/>
          <w:sz w:val="24"/>
          <w:szCs w:val="24"/>
          <w:lang w:eastAsia="uk-UA"/>
        </w:rPr>
      </w:pPr>
    </w:p>
    <w:p w:rsidR="004A693E" w:rsidRPr="004A693E" w:rsidRDefault="004A693E" w:rsidP="001B76A0">
      <w:pPr>
        <w:spacing w:after="0" w:line="240" w:lineRule="auto"/>
        <w:rPr>
          <w:rFonts w:ascii="HelveticaNeueCyr-Roman" w:eastAsia="Times New Roman" w:hAnsi="HelveticaNeueCyr-Roman" w:cs="Times New Roman"/>
          <w:sz w:val="24"/>
          <w:szCs w:val="24"/>
          <w:lang w:eastAsia="uk-UA"/>
        </w:rPr>
      </w:pPr>
      <w:r w:rsidRPr="004A693E">
        <w:rPr>
          <w:rFonts w:ascii="HelveticaNeueCyr-Roman" w:eastAsia="Times New Roman" w:hAnsi="HelveticaNeueCyr-Roman" w:cs="Times New Roman"/>
          <w:sz w:val="24"/>
          <w:szCs w:val="24"/>
          <w:lang w:eastAsia="uk-UA"/>
        </w:rPr>
        <w:t> </w:t>
      </w:r>
    </w:p>
    <w:p w:rsidR="004A693E" w:rsidRDefault="004A693E"/>
    <w:sectPr w:rsidR="004A693E" w:rsidSect="00301730">
      <w:pgSz w:w="11906" w:h="16838"/>
      <w:pgMar w:top="284"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A69"/>
    <w:multiLevelType w:val="multilevel"/>
    <w:tmpl w:val="1842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A78AE"/>
    <w:multiLevelType w:val="multilevel"/>
    <w:tmpl w:val="05D4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83524"/>
    <w:multiLevelType w:val="multilevel"/>
    <w:tmpl w:val="D44A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A2215"/>
    <w:multiLevelType w:val="multilevel"/>
    <w:tmpl w:val="7192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25"/>
    <w:rsid w:val="00056744"/>
    <w:rsid w:val="00072A5C"/>
    <w:rsid w:val="00096EDB"/>
    <w:rsid w:val="001867A9"/>
    <w:rsid w:val="001B76A0"/>
    <w:rsid w:val="001C311D"/>
    <w:rsid w:val="00250A09"/>
    <w:rsid w:val="002D4B06"/>
    <w:rsid w:val="00301730"/>
    <w:rsid w:val="003A71FC"/>
    <w:rsid w:val="00421B23"/>
    <w:rsid w:val="004A693E"/>
    <w:rsid w:val="005C1B37"/>
    <w:rsid w:val="006F0276"/>
    <w:rsid w:val="00734325"/>
    <w:rsid w:val="007966BC"/>
    <w:rsid w:val="00830E13"/>
    <w:rsid w:val="00845579"/>
    <w:rsid w:val="008B5D4F"/>
    <w:rsid w:val="00D60BD5"/>
    <w:rsid w:val="00DB3E86"/>
    <w:rsid w:val="00DD3A6E"/>
    <w:rsid w:val="00DD7CFF"/>
    <w:rsid w:val="00E3067E"/>
    <w:rsid w:val="00F44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30"/>
  </w:style>
  <w:style w:type="paragraph" w:styleId="1">
    <w:name w:val="heading 1"/>
    <w:basedOn w:val="a"/>
    <w:link w:val="10"/>
    <w:uiPriority w:val="9"/>
    <w:qFormat/>
    <w:rsid w:val="004A6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9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A693E"/>
    <w:rPr>
      <w:b/>
      <w:bCs/>
    </w:rPr>
  </w:style>
  <w:style w:type="character" w:styleId="a5">
    <w:name w:val="Emphasis"/>
    <w:basedOn w:val="a0"/>
    <w:uiPriority w:val="20"/>
    <w:qFormat/>
    <w:rsid w:val="004A693E"/>
    <w:rPr>
      <w:i/>
      <w:iCs/>
    </w:rPr>
  </w:style>
  <w:style w:type="character" w:customStyle="1" w:styleId="10">
    <w:name w:val="Заголовок 1 Знак"/>
    <w:basedOn w:val="a0"/>
    <w:link w:val="1"/>
    <w:uiPriority w:val="9"/>
    <w:rsid w:val="004A693E"/>
    <w:rPr>
      <w:rFonts w:ascii="Times New Roman" w:eastAsia="Times New Roman" w:hAnsi="Times New Roman" w:cs="Times New Roman"/>
      <w:b/>
      <w:bCs/>
      <w:kern w:val="36"/>
      <w:sz w:val="48"/>
      <w:szCs w:val="48"/>
      <w:lang w:eastAsia="uk-UA"/>
    </w:rPr>
  </w:style>
  <w:style w:type="paragraph" w:styleId="a6">
    <w:name w:val="Balloon Text"/>
    <w:basedOn w:val="a"/>
    <w:link w:val="a7"/>
    <w:uiPriority w:val="99"/>
    <w:semiHidden/>
    <w:unhideWhenUsed/>
    <w:rsid w:val="00830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30"/>
  </w:style>
  <w:style w:type="paragraph" w:styleId="1">
    <w:name w:val="heading 1"/>
    <w:basedOn w:val="a"/>
    <w:link w:val="10"/>
    <w:uiPriority w:val="9"/>
    <w:qFormat/>
    <w:rsid w:val="004A6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9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A693E"/>
    <w:rPr>
      <w:b/>
      <w:bCs/>
    </w:rPr>
  </w:style>
  <w:style w:type="character" w:styleId="a5">
    <w:name w:val="Emphasis"/>
    <w:basedOn w:val="a0"/>
    <w:uiPriority w:val="20"/>
    <w:qFormat/>
    <w:rsid w:val="004A693E"/>
    <w:rPr>
      <w:i/>
      <w:iCs/>
    </w:rPr>
  </w:style>
  <w:style w:type="character" w:customStyle="1" w:styleId="10">
    <w:name w:val="Заголовок 1 Знак"/>
    <w:basedOn w:val="a0"/>
    <w:link w:val="1"/>
    <w:uiPriority w:val="9"/>
    <w:rsid w:val="004A693E"/>
    <w:rPr>
      <w:rFonts w:ascii="Times New Roman" w:eastAsia="Times New Roman" w:hAnsi="Times New Roman" w:cs="Times New Roman"/>
      <w:b/>
      <w:bCs/>
      <w:kern w:val="36"/>
      <w:sz w:val="48"/>
      <w:szCs w:val="48"/>
      <w:lang w:eastAsia="uk-UA"/>
    </w:rPr>
  </w:style>
  <w:style w:type="paragraph" w:styleId="a6">
    <w:name w:val="Balloon Text"/>
    <w:basedOn w:val="a"/>
    <w:link w:val="a7"/>
    <w:uiPriority w:val="99"/>
    <w:semiHidden/>
    <w:unhideWhenUsed/>
    <w:rsid w:val="00830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30788">
      <w:bodyDiv w:val="1"/>
      <w:marLeft w:val="0"/>
      <w:marRight w:val="0"/>
      <w:marTop w:val="0"/>
      <w:marBottom w:val="0"/>
      <w:divBdr>
        <w:top w:val="none" w:sz="0" w:space="0" w:color="auto"/>
        <w:left w:val="none" w:sz="0" w:space="0" w:color="auto"/>
        <w:bottom w:val="none" w:sz="0" w:space="0" w:color="auto"/>
        <w:right w:val="none" w:sz="0" w:space="0" w:color="auto"/>
      </w:divBdr>
      <w:divsChild>
        <w:div w:id="499851559">
          <w:marLeft w:val="0"/>
          <w:marRight w:val="0"/>
          <w:marTop w:val="0"/>
          <w:marBottom w:val="0"/>
          <w:divBdr>
            <w:top w:val="none" w:sz="0" w:space="0" w:color="auto"/>
            <w:left w:val="none" w:sz="0" w:space="0" w:color="auto"/>
            <w:bottom w:val="none" w:sz="0" w:space="0" w:color="auto"/>
            <w:right w:val="none" w:sz="0" w:space="0" w:color="auto"/>
          </w:divBdr>
          <w:divsChild>
            <w:div w:id="1778986355">
              <w:marLeft w:val="0"/>
              <w:marRight w:val="0"/>
              <w:marTop w:val="300"/>
              <w:marBottom w:val="0"/>
              <w:divBdr>
                <w:top w:val="none" w:sz="0" w:space="0" w:color="auto"/>
                <w:left w:val="none" w:sz="0" w:space="0" w:color="auto"/>
                <w:bottom w:val="none" w:sz="0" w:space="0" w:color="auto"/>
                <w:right w:val="none" w:sz="0" w:space="0" w:color="auto"/>
              </w:divBdr>
            </w:div>
          </w:divsChild>
        </w:div>
        <w:div w:id="1482036870">
          <w:marLeft w:val="0"/>
          <w:marRight w:val="0"/>
          <w:marTop w:val="0"/>
          <w:marBottom w:val="0"/>
          <w:divBdr>
            <w:top w:val="none" w:sz="0" w:space="0" w:color="auto"/>
            <w:left w:val="none" w:sz="0" w:space="0" w:color="auto"/>
            <w:bottom w:val="none" w:sz="0" w:space="0" w:color="auto"/>
            <w:right w:val="none" w:sz="0" w:space="0" w:color="auto"/>
          </w:divBdr>
        </w:div>
      </w:divsChild>
    </w:div>
    <w:div w:id="365254315">
      <w:bodyDiv w:val="1"/>
      <w:marLeft w:val="0"/>
      <w:marRight w:val="0"/>
      <w:marTop w:val="0"/>
      <w:marBottom w:val="0"/>
      <w:divBdr>
        <w:top w:val="none" w:sz="0" w:space="0" w:color="auto"/>
        <w:left w:val="none" w:sz="0" w:space="0" w:color="auto"/>
        <w:bottom w:val="none" w:sz="0" w:space="0" w:color="auto"/>
        <w:right w:val="none" w:sz="0" w:space="0" w:color="auto"/>
      </w:divBdr>
      <w:divsChild>
        <w:div w:id="672295307">
          <w:marLeft w:val="0"/>
          <w:marRight w:val="0"/>
          <w:marTop w:val="0"/>
          <w:marBottom w:val="0"/>
          <w:divBdr>
            <w:top w:val="none" w:sz="0" w:space="0" w:color="auto"/>
            <w:left w:val="none" w:sz="0" w:space="0" w:color="auto"/>
            <w:bottom w:val="none" w:sz="0" w:space="0" w:color="auto"/>
            <w:right w:val="none" w:sz="0" w:space="0" w:color="auto"/>
          </w:divBdr>
        </w:div>
        <w:div w:id="1065177034">
          <w:marLeft w:val="0"/>
          <w:marRight w:val="0"/>
          <w:marTop w:val="0"/>
          <w:marBottom w:val="0"/>
          <w:divBdr>
            <w:top w:val="none" w:sz="0" w:space="0" w:color="auto"/>
            <w:left w:val="none" w:sz="0" w:space="0" w:color="auto"/>
            <w:bottom w:val="none" w:sz="0" w:space="0" w:color="auto"/>
            <w:right w:val="none" w:sz="0" w:space="0" w:color="auto"/>
          </w:divBdr>
          <w:divsChild>
            <w:div w:id="1769891272">
              <w:marLeft w:val="0"/>
              <w:marRight w:val="0"/>
              <w:marTop w:val="300"/>
              <w:marBottom w:val="0"/>
              <w:divBdr>
                <w:top w:val="none" w:sz="0" w:space="0" w:color="auto"/>
                <w:left w:val="none" w:sz="0" w:space="0" w:color="auto"/>
                <w:bottom w:val="none" w:sz="0" w:space="0" w:color="auto"/>
                <w:right w:val="none" w:sz="0" w:space="0" w:color="auto"/>
              </w:divBdr>
            </w:div>
          </w:divsChild>
        </w:div>
        <w:div w:id="1345209455">
          <w:marLeft w:val="0"/>
          <w:marRight w:val="0"/>
          <w:marTop w:val="0"/>
          <w:marBottom w:val="0"/>
          <w:divBdr>
            <w:top w:val="none" w:sz="0" w:space="0" w:color="auto"/>
            <w:left w:val="none" w:sz="0" w:space="0" w:color="auto"/>
            <w:bottom w:val="none" w:sz="0" w:space="0" w:color="auto"/>
            <w:right w:val="none" w:sz="0" w:space="0" w:color="auto"/>
          </w:divBdr>
          <w:divsChild>
            <w:div w:id="2022317630">
              <w:marLeft w:val="0"/>
              <w:marRight w:val="0"/>
              <w:marTop w:val="0"/>
              <w:marBottom w:val="0"/>
              <w:divBdr>
                <w:top w:val="single" w:sz="18" w:space="0" w:color="EFE7E3"/>
                <w:left w:val="none" w:sz="0" w:space="0" w:color="auto"/>
                <w:bottom w:val="none" w:sz="0" w:space="0" w:color="auto"/>
                <w:right w:val="none" w:sz="0" w:space="0" w:color="auto"/>
              </w:divBdr>
              <w:divsChild>
                <w:div w:id="1094479242">
                  <w:marLeft w:val="1"/>
                  <w:marRight w:val="0"/>
                  <w:marTop w:val="0"/>
                  <w:marBottom w:val="0"/>
                  <w:divBdr>
                    <w:top w:val="none" w:sz="0" w:space="0" w:color="auto"/>
                    <w:left w:val="none" w:sz="0" w:space="0" w:color="auto"/>
                    <w:bottom w:val="none" w:sz="0" w:space="0" w:color="auto"/>
                    <w:right w:val="none" w:sz="0" w:space="0" w:color="auto"/>
                  </w:divBdr>
                  <w:divsChild>
                    <w:div w:id="12651387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468329781">
      <w:bodyDiv w:val="1"/>
      <w:marLeft w:val="0"/>
      <w:marRight w:val="0"/>
      <w:marTop w:val="0"/>
      <w:marBottom w:val="0"/>
      <w:divBdr>
        <w:top w:val="none" w:sz="0" w:space="0" w:color="auto"/>
        <w:left w:val="none" w:sz="0" w:space="0" w:color="auto"/>
        <w:bottom w:val="none" w:sz="0" w:space="0" w:color="auto"/>
        <w:right w:val="none" w:sz="0" w:space="0" w:color="auto"/>
      </w:divBdr>
      <w:divsChild>
        <w:div w:id="1029645225">
          <w:marLeft w:val="0"/>
          <w:marRight w:val="0"/>
          <w:marTop w:val="0"/>
          <w:marBottom w:val="0"/>
          <w:divBdr>
            <w:top w:val="none" w:sz="0" w:space="0" w:color="auto"/>
            <w:left w:val="none" w:sz="0" w:space="0" w:color="auto"/>
            <w:bottom w:val="none" w:sz="0" w:space="0" w:color="auto"/>
            <w:right w:val="none" w:sz="0" w:space="0" w:color="auto"/>
          </w:divBdr>
        </w:div>
        <w:div w:id="1750153437">
          <w:marLeft w:val="0"/>
          <w:marRight w:val="0"/>
          <w:marTop w:val="0"/>
          <w:marBottom w:val="0"/>
          <w:divBdr>
            <w:top w:val="none" w:sz="0" w:space="0" w:color="auto"/>
            <w:left w:val="none" w:sz="0" w:space="0" w:color="auto"/>
            <w:bottom w:val="none" w:sz="0" w:space="0" w:color="auto"/>
            <w:right w:val="none" w:sz="0" w:space="0" w:color="auto"/>
          </w:divBdr>
          <w:divsChild>
            <w:div w:id="1704624049">
              <w:marLeft w:val="0"/>
              <w:marRight w:val="0"/>
              <w:marTop w:val="0"/>
              <w:marBottom w:val="0"/>
              <w:divBdr>
                <w:top w:val="single" w:sz="18" w:space="0" w:color="EFE7E3"/>
                <w:left w:val="none" w:sz="0" w:space="0" w:color="auto"/>
                <w:bottom w:val="none" w:sz="0" w:space="0" w:color="auto"/>
                <w:right w:val="none" w:sz="0" w:space="0" w:color="auto"/>
              </w:divBdr>
              <w:divsChild>
                <w:div w:id="1321009408">
                  <w:marLeft w:val="1"/>
                  <w:marRight w:val="0"/>
                  <w:marTop w:val="0"/>
                  <w:marBottom w:val="0"/>
                  <w:divBdr>
                    <w:top w:val="none" w:sz="0" w:space="0" w:color="auto"/>
                    <w:left w:val="none" w:sz="0" w:space="0" w:color="auto"/>
                    <w:bottom w:val="none" w:sz="0" w:space="0" w:color="auto"/>
                    <w:right w:val="none" w:sz="0" w:space="0" w:color="auto"/>
                  </w:divBdr>
                  <w:divsChild>
                    <w:div w:id="153087911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146315625">
          <w:marLeft w:val="0"/>
          <w:marRight w:val="0"/>
          <w:marTop w:val="0"/>
          <w:marBottom w:val="0"/>
          <w:divBdr>
            <w:top w:val="none" w:sz="0" w:space="0" w:color="auto"/>
            <w:left w:val="none" w:sz="0" w:space="0" w:color="auto"/>
            <w:bottom w:val="none" w:sz="0" w:space="0" w:color="auto"/>
            <w:right w:val="none" w:sz="0" w:space="0" w:color="auto"/>
          </w:divBdr>
          <w:divsChild>
            <w:div w:id="381697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1697862">
      <w:bodyDiv w:val="1"/>
      <w:marLeft w:val="0"/>
      <w:marRight w:val="0"/>
      <w:marTop w:val="0"/>
      <w:marBottom w:val="0"/>
      <w:divBdr>
        <w:top w:val="none" w:sz="0" w:space="0" w:color="auto"/>
        <w:left w:val="none" w:sz="0" w:space="0" w:color="auto"/>
        <w:bottom w:val="none" w:sz="0" w:space="0" w:color="auto"/>
        <w:right w:val="none" w:sz="0" w:space="0" w:color="auto"/>
      </w:divBdr>
      <w:divsChild>
        <w:div w:id="451704333">
          <w:marLeft w:val="0"/>
          <w:marRight w:val="0"/>
          <w:marTop w:val="0"/>
          <w:marBottom w:val="0"/>
          <w:divBdr>
            <w:top w:val="none" w:sz="0" w:space="0" w:color="auto"/>
            <w:left w:val="none" w:sz="0" w:space="0" w:color="auto"/>
            <w:bottom w:val="none" w:sz="0" w:space="0" w:color="auto"/>
            <w:right w:val="none" w:sz="0" w:space="0" w:color="auto"/>
          </w:divBdr>
          <w:divsChild>
            <w:div w:id="1916813200">
              <w:marLeft w:val="0"/>
              <w:marRight w:val="0"/>
              <w:marTop w:val="300"/>
              <w:marBottom w:val="0"/>
              <w:divBdr>
                <w:top w:val="none" w:sz="0" w:space="0" w:color="auto"/>
                <w:left w:val="none" w:sz="0" w:space="0" w:color="auto"/>
                <w:bottom w:val="none" w:sz="0" w:space="0" w:color="auto"/>
                <w:right w:val="none" w:sz="0" w:space="0" w:color="auto"/>
              </w:divBdr>
            </w:div>
          </w:divsChild>
        </w:div>
        <w:div w:id="1520852778">
          <w:marLeft w:val="0"/>
          <w:marRight w:val="0"/>
          <w:marTop w:val="0"/>
          <w:marBottom w:val="0"/>
          <w:divBdr>
            <w:top w:val="none" w:sz="0" w:space="0" w:color="auto"/>
            <w:left w:val="none" w:sz="0" w:space="0" w:color="auto"/>
            <w:bottom w:val="none" w:sz="0" w:space="0" w:color="auto"/>
            <w:right w:val="none" w:sz="0" w:space="0" w:color="auto"/>
          </w:divBdr>
          <w:divsChild>
            <w:div w:id="2113353057">
              <w:marLeft w:val="0"/>
              <w:marRight w:val="0"/>
              <w:marTop w:val="0"/>
              <w:marBottom w:val="0"/>
              <w:divBdr>
                <w:top w:val="single" w:sz="18" w:space="0" w:color="EFE7E3"/>
                <w:left w:val="none" w:sz="0" w:space="0" w:color="auto"/>
                <w:bottom w:val="none" w:sz="0" w:space="0" w:color="auto"/>
                <w:right w:val="none" w:sz="0" w:space="0" w:color="auto"/>
              </w:divBdr>
              <w:divsChild>
                <w:div w:id="1614358817">
                  <w:marLeft w:val="1"/>
                  <w:marRight w:val="0"/>
                  <w:marTop w:val="0"/>
                  <w:marBottom w:val="0"/>
                  <w:divBdr>
                    <w:top w:val="none" w:sz="0" w:space="0" w:color="auto"/>
                    <w:left w:val="none" w:sz="0" w:space="0" w:color="auto"/>
                    <w:bottom w:val="none" w:sz="0" w:space="0" w:color="auto"/>
                    <w:right w:val="none" w:sz="0" w:space="0" w:color="auto"/>
                  </w:divBdr>
                  <w:divsChild>
                    <w:div w:id="160977424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776092862">
          <w:marLeft w:val="0"/>
          <w:marRight w:val="0"/>
          <w:marTop w:val="0"/>
          <w:marBottom w:val="0"/>
          <w:divBdr>
            <w:top w:val="none" w:sz="0" w:space="0" w:color="auto"/>
            <w:left w:val="none" w:sz="0" w:space="0" w:color="auto"/>
            <w:bottom w:val="none" w:sz="0" w:space="0" w:color="auto"/>
            <w:right w:val="none" w:sz="0" w:space="0" w:color="auto"/>
          </w:divBdr>
        </w:div>
      </w:divsChild>
    </w:div>
    <w:div w:id="573009929">
      <w:bodyDiv w:val="1"/>
      <w:marLeft w:val="0"/>
      <w:marRight w:val="0"/>
      <w:marTop w:val="0"/>
      <w:marBottom w:val="0"/>
      <w:divBdr>
        <w:top w:val="none" w:sz="0" w:space="0" w:color="auto"/>
        <w:left w:val="none" w:sz="0" w:space="0" w:color="auto"/>
        <w:bottom w:val="none" w:sz="0" w:space="0" w:color="auto"/>
        <w:right w:val="none" w:sz="0" w:space="0" w:color="auto"/>
      </w:divBdr>
      <w:divsChild>
        <w:div w:id="80179278">
          <w:marLeft w:val="0"/>
          <w:marRight w:val="0"/>
          <w:marTop w:val="0"/>
          <w:marBottom w:val="0"/>
          <w:divBdr>
            <w:top w:val="none" w:sz="0" w:space="0" w:color="auto"/>
            <w:left w:val="none" w:sz="0" w:space="0" w:color="auto"/>
            <w:bottom w:val="none" w:sz="0" w:space="0" w:color="auto"/>
            <w:right w:val="none" w:sz="0" w:space="0" w:color="auto"/>
          </w:divBdr>
          <w:divsChild>
            <w:div w:id="1866168265">
              <w:marLeft w:val="0"/>
              <w:marRight w:val="0"/>
              <w:marTop w:val="0"/>
              <w:marBottom w:val="0"/>
              <w:divBdr>
                <w:top w:val="single" w:sz="18" w:space="0" w:color="EFE7E3"/>
                <w:left w:val="none" w:sz="0" w:space="0" w:color="auto"/>
                <w:bottom w:val="none" w:sz="0" w:space="0" w:color="auto"/>
                <w:right w:val="none" w:sz="0" w:space="0" w:color="auto"/>
              </w:divBdr>
              <w:divsChild>
                <w:div w:id="2131627579">
                  <w:marLeft w:val="1"/>
                  <w:marRight w:val="0"/>
                  <w:marTop w:val="0"/>
                  <w:marBottom w:val="0"/>
                  <w:divBdr>
                    <w:top w:val="none" w:sz="0" w:space="0" w:color="auto"/>
                    <w:left w:val="none" w:sz="0" w:space="0" w:color="auto"/>
                    <w:bottom w:val="none" w:sz="0" w:space="0" w:color="auto"/>
                    <w:right w:val="none" w:sz="0" w:space="0" w:color="auto"/>
                  </w:divBdr>
                  <w:divsChild>
                    <w:div w:id="155788675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10849932">
          <w:marLeft w:val="0"/>
          <w:marRight w:val="0"/>
          <w:marTop w:val="0"/>
          <w:marBottom w:val="0"/>
          <w:divBdr>
            <w:top w:val="none" w:sz="0" w:space="0" w:color="auto"/>
            <w:left w:val="none" w:sz="0" w:space="0" w:color="auto"/>
            <w:bottom w:val="none" w:sz="0" w:space="0" w:color="auto"/>
            <w:right w:val="none" w:sz="0" w:space="0" w:color="auto"/>
          </w:divBdr>
          <w:divsChild>
            <w:div w:id="381365064">
              <w:marLeft w:val="0"/>
              <w:marRight w:val="0"/>
              <w:marTop w:val="300"/>
              <w:marBottom w:val="0"/>
              <w:divBdr>
                <w:top w:val="none" w:sz="0" w:space="0" w:color="auto"/>
                <w:left w:val="none" w:sz="0" w:space="0" w:color="auto"/>
                <w:bottom w:val="none" w:sz="0" w:space="0" w:color="auto"/>
                <w:right w:val="none" w:sz="0" w:space="0" w:color="auto"/>
              </w:divBdr>
            </w:div>
          </w:divsChild>
        </w:div>
        <w:div w:id="580063034">
          <w:marLeft w:val="0"/>
          <w:marRight w:val="0"/>
          <w:marTop w:val="0"/>
          <w:marBottom w:val="0"/>
          <w:divBdr>
            <w:top w:val="none" w:sz="0" w:space="0" w:color="auto"/>
            <w:left w:val="none" w:sz="0" w:space="0" w:color="auto"/>
            <w:bottom w:val="none" w:sz="0" w:space="0" w:color="auto"/>
            <w:right w:val="none" w:sz="0" w:space="0" w:color="auto"/>
          </w:divBdr>
        </w:div>
      </w:divsChild>
    </w:div>
    <w:div w:id="819620377">
      <w:bodyDiv w:val="1"/>
      <w:marLeft w:val="0"/>
      <w:marRight w:val="0"/>
      <w:marTop w:val="0"/>
      <w:marBottom w:val="0"/>
      <w:divBdr>
        <w:top w:val="none" w:sz="0" w:space="0" w:color="auto"/>
        <w:left w:val="none" w:sz="0" w:space="0" w:color="auto"/>
        <w:bottom w:val="none" w:sz="0" w:space="0" w:color="auto"/>
        <w:right w:val="none" w:sz="0" w:space="0" w:color="auto"/>
      </w:divBdr>
      <w:divsChild>
        <w:div w:id="197162514">
          <w:marLeft w:val="0"/>
          <w:marRight w:val="0"/>
          <w:marTop w:val="0"/>
          <w:marBottom w:val="0"/>
          <w:divBdr>
            <w:top w:val="none" w:sz="0" w:space="0" w:color="auto"/>
            <w:left w:val="none" w:sz="0" w:space="0" w:color="auto"/>
            <w:bottom w:val="none" w:sz="0" w:space="0" w:color="auto"/>
            <w:right w:val="none" w:sz="0" w:space="0" w:color="auto"/>
          </w:divBdr>
        </w:div>
        <w:div w:id="1530408540">
          <w:marLeft w:val="0"/>
          <w:marRight w:val="0"/>
          <w:marTop w:val="0"/>
          <w:marBottom w:val="0"/>
          <w:divBdr>
            <w:top w:val="none" w:sz="0" w:space="0" w:color="auto"/>
            <w:left w:val="none" w:sz="0" w:space="0" w:color="auto"/>
            <w:bottom w:val="none" w:sz="0" w:space="0" w:color="auto"/>
            <w:right w:val="none" w:sz="0" w:space="0" w:color="auto"/>
          </w:divBdr>
          <w:divsChild>
            <w:div w:id="1888685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3286748">
      <w:bodyDiv w:val="1"/>
      <w:marLeft w:val="0"/>
      <w:marRight w:val="0"/>
      <w:marTop w:val="0"/>
      <w:marBottom w:val="0"/>
      <w:divBdr>
        <w:top w:val="none" w:sz="0" w:space="0" w:color="auto"/>
        <w:left w:val="none" w:sz="0" w:space="0" w:color="auto"/>
        <w:bottom w:val="none" w:sz="0" w:space="0" w:color="auto"/>
        <w:right w:val="none" w:sz="0" w:space="0" w:color="auto"/>
      </w:divBdr>
      <w:divsChild>
        <w:div w:id="446509058">
          <w:marLeft w:val="0"/>
          <w:marRight w:val="0"/>
          <w:marTop w:val="0"/>
          <w:marBottom w:val="0"/>
          <w:divBdr>
            <w:top w:val="none" w:sz="0" w:space="0" w:color="auto"/>
            <w:left w:val="none" w:sz="0" w:space="0" w:color="auto"/>
            <w:bottom w:val="none" w:sz="0" w:space="0" w:color="auto"/>
            <w:right w:val="none" w:sz="0" w:space="0" w:color="auto"/>
          </w:divBdr>
          <w:divsChild>
            <w:div w:id="1366296594">
              <w:marLeft w:val="0"/>
              <w:marRight w:val="0"/>
              <w:marTop w:val="0"/>
              <w:marBottom w:val="0"/>
              <w:divBdr>
                <w:top w:val="single" w:sz="18" w:space="0" w:color="EFE7E3"/>
                <w:left w:val="none" w:sz="0" w:space="0" w:color="auto"/>
                <w:bottom w:val="none" w:sz="0" w:space="0" w:color="auto"/>
                <w:right w:val="none" w:sz="0" w:space="0" w:color="auto"/>
              </w:divBdr>
              <w:divsChild>
                <w:div w:id="2032492509">
                  <w:marLeft w:val="1"/>
                  <w:marRight w:val="0"/>
                  <w:marTop w:val="0"/>
                  <w:marBottom w:val="0"/>
                  <w:divBdr>
                    <w:top w:val="none" w:sz="0" w:space="0" w:color="auto"/>
                    <w:left w:val="none" w:sz="0" w:space="0" w:color="auto"/>
                    <w:bottom w:val="none" w:sz="0" w:space="0" w:color="auto"/>
                    <w:right w:val="none" w:sz="0" w:space="0" w:color="auto"/>
                  </w:divBdr>
                  <w:divsChild>
                    <w:div w:id="20514877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770396137">
          <w:marLeft w:val="0"/>
          <w:marRight w:val="0"/>
          <w:marTop w:val="0"/>
          <w:marBottom w:val="0"/>
          <w:divBdr>
            <w:top w:val="none" w:sz="0" w:space="0" w:color="auto"/>
            <w:left w:val="none" w:sz="0" w:space="0" w:color="auto"/>
            <w:bottom w:val="none" w:sz="0" w:space="0" w:color="auto"/>
            <w:right w:val="none" w:sz="0" w:space="0" w:color="auto"/>
          </w:divBdr>
          <w:divsChild>
            <w:div w:id="1363433980">
              <w:marLeft w:val="0"/>
              <w:marRight w:val="0"/>
              <w:marTop w:val="300"/>
              <w:marBottom w:val="0"/>
              <w:divBdr>
                <w:top w:val="none" w:sz="0" w:space="0" w:color="auto"/>
                <w:left w:val="none" w:sz="0" w:space="0" w:color="auto"/>
                <w:bottom w:val="none" w:sz="0" w:space="0" w:color="auto"/>
                <w:right w:val="none" w:sz="0" w:space="0" w:color="auto"/>
              </w:divBdr>
            </w:div>
          </w:divsChild>
        </w:div>
        <w:div w:id="1544636276">
          <w:marLeft w:val="0"/>
          <w:marRight w:val="0"/>
          <w:marTop w:val="0"/>
          <w:marBottom w:val="0"/>
          <w:divBdr>
            <w:top w:val="none" w:sz="0" w:space="0" w:color="auto"/>
            <w:left w:val="none" w:sz="0" w:space="0" w:color="auto"/>
            <w:bottom w:val="none" w:sz="0" w:space="0" w:color="auto"/>
            <w:right w:val="none" w:sz="0" w:space="0" w:color="auto"/>
          </w:divBdr>
        </w:div>
      </w:divsChild>
    </w:div>
    <w:div w:id="20731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Q15@15net" TargetMode="External"/><Relationship Id="rId13" Type="http://schemas.openxmlformats.org/officeDocument/2006/relationships/hyperlink" Target="mailto:WQ15@15net" TargetMode="External"/><Relationship Id="rId18" Type="http://schemas.openxmlformats.org/officeDocument/2006/relationships/hyperlink" Target="http://search.ligazakon.ua/l_doc2.nsf/link1/an_140/ed_2017_03_23/pravo1/T031382.html?pravo=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WQ15@15net" TargetMode="External"/><Relationship Id="rId12" Type="http://schemas.openxmlformats.org/officeDocument/2006/relationships/hyperlink" Target="mailto:WQ15@15net" TargetMode="External"/><Relationship Id="rId17" Type="http://schemas.openxmlformats.org/officeDocument/2006/relationships/hyperlink" Target="http://search.ligazakon.ua/l_doc2.nsf/link1/an_843459/ed_2018_02_18/pravo1/T030435.html?pravo=1" TargetMode="External"/><Relationship Id="rId2" Type="http://schemas.openxmlformats.org/officeDocument/2006/relationships/styles" Target="styles.xml"/><Relationship Id="rId16" Type="http://schemas.openxmlformats.org/officeDocument/2006/relationships/hyperlink" Target="http://search.ligazakon.ua/l_doc2.nsf/link1/an_843429/ed_2018_02_18/pravo1/T030435.html?pravo=1" TargetMode="External"/><Relationship Id="rId20" Type="http://schemas.openxmlformats.org/officeDocument/2006/relationships/hyperlink" Target="http://search.ligazakon.ua/l_doc2.nsf/link1/an_140/ed_2012_11_20/pravo1/T031382.html?pravo=1" TargetMode="External"/><Relationship Id="rId1" Type="http://schemas.openxmlformats.org/officeDocument/2006/relationships/numbering" Target="numbering.xml"/><Relationship Id="rId6" Type="http://schemas.openxmlformats.org/officeDocument/2006/relationships/hyperlink" Target="mailto:WQ15@15net" TargetMode="External"/><Relationship Id="rId11" Type="http://schemas.openxmlformats.org/officeDocument/2006/relationships/hyperlink" Target="mailto:WQ15@15net" TargetMode="External"/><Relationship Id="rId5" Type="http://schemas.openxmlformats.org/officeDocument/2006/relationships/webSettings" Target="webSettings.xml"/><Relationship Id="rId15" Type="http://schemas.openxmlformats.org/officeDocument/2006/relationships/hyperlink" Target="http://search.ligazakon.ua/l_doc2.nsf/link1/an_843366/ed_2018_02_18/pravo1/T030435.html?pravo=1" TargetMode="External"/><Relationship Id="rId10" Type="http://schemas.openxmlformats.org/officeDocument/2006/relationships/hyperlink" Target="mailto:WQ15@15net" TargetMode="External"/><Relationship Id="rId19" Type="http://schemas.openxmlformats.org/officeDocument/2006/relationships/hyperlink" Target="http://search.ligazakon.ua/l_doc2.nsf/link1/an_843047/ed_2018_02_18/pravo1/T030435.html?pravo=1" TargetMode="External"/><Relationship Id="rId4" Type="http://schemas.openxmlformats.org/officeDocument/2006/relationships/settings" Target="settings.xml"/><Relationship Id="rId9" Type="http://schemas.openxmlformats.org/officeDocument/2006/relationships/hyperlink" Target="mailto:WQ15@15net" TargetMode="External"/><Relationship Id="rId14" Type="http://schemas.openxmlformats.org/officeDocument/2006/relationships/hyperlink" Target="http://search.ligazakon.ua/l_doc2.nsf/link1/an_843361/ed_2018_02_18/pravo1/T030435.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6060</Words>
  <Characters>34547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Артем</cp:lastModifiedBy>
  <cp:revision>2</cp:revision>
  <cp:lastPrinted>2019-01-14T08:13:00Z</cp:lastPrinted>
  <dcterms:created xsi:type="dcterms:W3CDTF">2018-09-03T13:18:00Z</dcterms:created>
  <dcterms:modified xsi:type="dcterms:W3CDTF">2020-04-14T10:31:00Z</dcterms:modified>
</cp:coreProperties>
</file>